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B89F" w14:textId="77777777" w:rsidR="006659CD" w:rsidRPr="006659CD" w:rsidRDefault="006659CD" w:rsidP="006659CD">
      <w:pPr>
        <w:spacing w:before="100"/>
        <w:jc w:val="center"/>
        <w:rPr>
          <w:rFonts w:asciiTheme="minorHAnsi" w:hAnsiTheme="minorHAnsi"/>
        </w:rPr>
      </w:pPr>
      <w:r>
        <w:rPr>
          <w:rFonts w:ascii="Arial" w:hAnsi="Arial" w:cs="Arial"/>
          <w:noProof/>
          <w:sz w:val="20"/>
          <w:szCs w:val="20"/>
        </w:rPr>
        <w:drawing>
          <wp:inline distT="0" distB="0" distL="0" distR="0" wp14:anchorId="5229E167" wp14:editId="2BB920EF">
            <wp:extent cx="3976719" cy="2743200"/>
            <wp:effectExtent l="19050" t="0" r="4731" b="0"/>
            <wp:docPr id="6" name="Picture 1" descr="Image result fo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here"/>
                    <pic:cNvPicPr>
                      <a:picLocks noChangeAspect="1" noChangeArrowheads="1"/>
                    </pic:cNvPicPr>
                  </pic:nvPicPr>
                  <pic:blipFill>
                    <a:blip r:embed="rId8"/>
                    <a:srcRect/>
                    <a:stretch>
                      <a:fillRect/>
                    </a:stretch>
                  </pic:blipFill>
                  <pic:spPr bwMode="auto">
                    <a:xfrm>
                      <a:off x="0" y="0"/>
                      <a:ext cx="3976719" cy="2743200"/>
                    </a:xfrm>
                    <a:prstGeom prst="rect">
                      <a:avLst/>
                    </a:prstGeom>
                    <a:noFill/>
                    <a:ln w="9525">
                      <a:noFill/>
                      <a:miter lim="800000"/>
                      <a:headEnd/>
                      <a:tailEnd/>
                    </a:ln>
                  </pic:spPr>
                </pic:pic>
              </a:graphicData>
            </a:graphic>
          </wp:inline>
        </w:drawing>
      </w:r>
    </w:p>
    <w:p w14:paraId="5A03A212" w14:textId="77777777" w:rsidR="00D01CAF" w:rsidRPr="000F54AC" w:rsidRDefault="00526F00" w:rsidP="00AA7F34">
      <w:pPr>
        <w:spacing w:before="21"/>
        <w:jc w:val="center"/>
        <w:rPr>
          <w:rFonts w:asciiTheme="minorHAnsi" w:eastAsia="Times New Roman" w:hAnsiTheme="minorHAnsi" w:cs="Times New Roman"/>
          <w:b/>
          <w:bCs/>
          <w:sz w:val="32"/>
          <w:szCs w:val="24"/>
        </w:rPr>
      </w:pPr>
      <w:r w:rsidRPr="000F54AC">
        <w:rPr>
          <w:rFonts w:asciiTheme="minorHAnsi" w:eastAsia="Times New Roman" w:hAnsiTheme="minorHAnsi" w:cs="Times New Roman"/>
          <w:b/>
          <w:bCs/>
          <w:sz w:val="32"/>
          <w:szCs w:val="24"/>
        </w:rPr>
        <w:t>Inland Empire Health Plan</w:t>
      </w:r>
    </w:p>
    <w:p w14:paraId="586D8579" w14:textId="77777777" w:rsidR="00D26481" w:rsidRDefault="00282DBF" w:rsidP="00AA7F34">
      <w:pPr>
        <w:spacing w:before="21"/>
        <w:jc w:val="center"/>
        <w:rPr>
          <w:rFonts w:asciiTheme="minorHAnsi" w:eastAsia="Times New Roman" w:hAnsiTheme="minorHAnsi" w:cs="Times New Roman"/>
          <w:b/>
          <w:bCs/>
          <w:sz w:val="32"/>
          <w:szCs w:val="24"/>
        </w:rPr>
      </w:pPr>
      <w:r>
        <w:rPr>
          <w:rFonts w:asciiTheme="minorHAnsi" w:eastAsia="Times New Roman" w:hAnsiTheme="minorHAnsi" w:cs="Times New Roman"/>
          <w:b/>
          <w:bCs/>
          <w:sz w:val="32"/>
          <w:szCs w:val="24"/>
        </w:rPr>
        <w:t>Behavioral Health Treatment Progress</w:t>
      </w:r>
      <w:r w:rsidR="00526F00" w:rsidRPr="000F54AC">
        <w:rPr>
          <w:rFonts w:asciiTheme="minorHAnsi" w:eastAsia="Times New Roman" w:hAnsiTheme="minorHAnsi" w:cs="Times New Roman"/>
          <w:b/>
          <w:bCs/>
          <w:sz w:val="32"/>
          <w:szCs w:val="24"/>
        </w:rPr>
        <w:t xml:space="preserve"> Report</w:t>
      </w:r>
    </w:p>
    <w:p w14:paraId="7CA6533D" w14:textId="77777777" w:rsidR="00250EFC" w:rsidRDefault="00250EFC" w:rsidP="00AA7F34">
      <w:pPr>
        <w:spacing w:before="21"/>
        <w:jc w:val="center"/>
        <w:rPr>
          <w:rFonts w:asciiTheme="minorHAnsi" w:eastAsia="Times New Roman" w:hAnsiTheme="minorHAnsi" w:cs="Times New Roman"/>
          <w:b/>
          <w:bCs/>
          <w:sz w:val="32"/>
          <w:szCs w:val="24"/>
        </w:rPr>
      </w:pPr>
      <w:r>
        <w:rPr>
          <w:rFonts w:asciiTheme="minorHAnsi" w:eastAsia="Times New Roman" w:hAnsiTheme="minorHAnsi" w:cs="Times New Roman"/>
          <w:b/>
          <w:bCs/>
          <w:sz w:val="32"/>
          <w:szCs w:val="24"/>
        </w:rPr>
        <w:t xml:space="preserve">6-Month Report/Exit Report  </w:t>
      </w:r>
    </w:p>
    <w:p w14:paraId="13D434AA" w14:textId="77777777" w:rsidR="007C22F1" w:rsidRDefault="008172A6" w:rsidP="007C22F1">
      <w:pPr>
        <w:spacing w:before="21"/>
        <w:jc w:val="center"/>
        <w:rPr>
          <w:rFonts w:asciiTheme="minorHAnsi" w:eastAsia="Times New Roman" w:hAnsiTheme="minorHAnsi" w:cs="Times New Roman"/>
          <w:bCs/>
          <w:sz w:val="28"/>
          <w:szCs w:val="24"/>
        </w:rPr>
      </w:pPr>
      <w:r w:rsidRPr="008172A6">
        <w:rPr>
          <w:rFonts w:asciiTheme="minorHAnsi" w:eastAsia="Times New Roman" w:hAnsiTheme="minorHAnsi" w:cs="Times New Roman"/>
          <w:b/>
          <w:bCs/>
          <w:sz w:val="28"/>
          <w:szCs w:val="24"/>
        </w:rPr>
        <w:t>PLEASE SELECT THE REPORT TYPE:</w:t>
      </w:r>
      <w:r w:rsidR="007C22F1">
        <w:rPr>
          <w:rFonts w:asciiTheme="minorHAnsi" w:eastAsia="Times New Roman" w:hAnsiTheme="minorHAnsi" w:cs="Times New Roman"/>
          <w:bCs/>
          <w:sz w:val="28"/>
          <w:szCs w:val="24"/>
        </w:rPr>
        <w:tab/>
      </w:r>
      <w:r w:rsidR="007C22F1">
        <w:rPr>
          <w:rFonts w:asciiTheme="minorHAnsi" w:eastAsia="Times New Roman" w:hAnsiTheme="minorHAnsi" w:cs="Times New Roman"/>
          <w:bCs/>
          <w:sz w:val="28"/>
          <w:szCs w:val="24"/>
          <w:u w:val="single"/>
        </w:rPr>
        <w:tab/>
      </w:r>
      <w:r w:rsidR="007C22F1">
        <w:rPr>
          <w:rFonts w:asciiTheme="minorHAnsi" w:eastAsia="Times New Roman" w:hAnsiTheme="minorHAnsi" w:cs="Times New Roman"/>
          <w:bCs/>
          <w:sz w:val="28"/>
          <w:szCs w:val="24"/>
        </w:rPr>
        <w:t xml:space="preserve"> 6-Month</w:t>
      </w:r>
      <w:r w:rsidR="007C22F1">
        <w:rPr>
          <w:rFonts w:asciiTheme="minorHAnsi" w:eastAsia="Times New Roman" w:hAnsiTheme="minorHAnsi" w:cs="Times New Roman"/>
          <w:bCs/>
          <w:sz w:val="28"/>
          <w:szCs w:val="24"/>
        </w:rPr>
        <w:tab/>
      </w:r>
      <w:r w:rsidR="007C22F1">
        <w:rPr>
          <w:rFonts w:asciiTheme="minorHAnsi" w:eastAsia="Times New Roman" w:hAnsiTheme="minorHAnsi" w:cs="Times New Roman"/>
          <w:bCs/>
          <w:sz w:val="28"/>
          <w:szCs w:val="24"/>
          <w:u w:val="single"/>
        </w:rPr>
        <w:tab/>
      </w:r>
      <w:r w:rsidR="007C22F1">
        <w:rPr>
          <w:rFonts w:asciiTheme="minorHAnsi" w:eastAsia="Times New Roman" w:hAnsiTheme="minorHAnsi" w:cs="Times New Roman"/>
          <w:bCs/>
          <w:sz w:val="28"/>
          <w:szCs w:val="24"/>
        </w:rPr>
        <w:t xml:space="preserve"> Exit  </w:t>
      </w:r>
      <w:r w:rsidR="007C22F1">
        <w:rPr>
          <w:rFonts w:asciiTheme="minorHAnsi" w:eastAsia="Times New Roman" w:hAnsiTheme="minorHAnsi" w:cs="Times New Roman"/>
          <w:bCs/>
          <w:sz w:val="28"/>
          <w:szCs w:val="24"/>
        </w:rPr>
        <w:tab/>
      </w:r>
    </w:p>
    <w:p w14:paraId="4EF507A4" w14:textId="77777777" w:rsidR="007C22F1" w:rsidRPr="007C22F1" w:rsidRDefault="007C22F1" w:rsidP="007C22F1">
      <w:pPr>
        <w:spacing w:before="21"/>
        <w:jc w:val="center"/>
        <w:rPr>
          <w:rFonts w:asciiTheme="minorHAnsi" w:eastAsia="Times New Roman" w:hAnsiTheme="minorHAnsi" w:cs="Times New Roman"/>
          <w:bCs/>
          <w:sz w:val="28"/>
          <w:szCs w:val="24"/>
          <w:u w:val="single"/>
        </w:rPr>
      </w:pPr>
      <w:r>
        <w:rPr>
          <w:rFonts w:asciiTheme="minorHAnsi" w:eastAsia="Times New Roman" w:hAnsiTheme="minorHAnsi" w:cs="Times New Roman"/>
          <w:bCs/>
          <w:sz w:val="28"/>
          <w:szCs w:val="24"/>
          <w:u w:val="single"/>
        </w:rPr>
        <w:t xml:space="preserve"> </w:t>
      </w:r>
    </w:p>
    <w:p w14:paraId="29330D06" w14:textId="77777777" w:rsidR="00BA325D" w:rsidRPr="000F54AC" w:rsidRDefault="00E85674" w:rsidP="002F1377">
      <w:pPr>
        <w:pStyle w:val="ListParagraph"/>
        <w:numPr>
          <w:ilvl w:val="0"/>
          <w:numId w:val="6"/>
        </w:numPr>
        <w:ind w:left="360"/>
        <w:rPr>
          <w:rFonts w:asciiTheme="minorHAnsi" w:eastAsia="Times New Roman" w:hAnsiTheme="minorHAnsi" w:cs="Times New Roman"/>
          <w:b/>
          <w:bCs/>
          <w:i/>
          <w:sz w:val="24"/>
          <w:szCs w:val="24"/>
        </w:rPr>
      </w:pPr>
      <w:r w:rsidRPr="000F54AC">
        <w:rPr>
          <w:rFonts w:asciiTheme="minorHAnsi" w:eastAsia="Times New Roman" w:hAnsiTheme="minorHAnsi" w:cs="Times New Roman"/>
          <w:b/>
          <w:bCs/>
          <w:i/>
          <w:sz w:val="24"/>
          <w:szCs w:val="24"/>
        </w:rPr>
        <w:t>GENERAL INFORMATION</w:t>
      </w:r>
      <w:r w:rsidR="007E2D54">
        <w:rPr>
          <w:rFonts w:asciiTheme="minorHAnsi" w:eastAsia="Times New Roman" w:hAnsiTheme="minorHAnsi" w:cs="Times New Roman"/>
          <w:b/>
          <w:bCs/>
          <w:i/>
          <w:sz w:val="24"/>
          <w:szCs w:val="24"/>
        </w:rPr>
        <w:t>:</w:t>
      </w:r>
    </w:p>
    <w:p w14:paraId="26876EFB" w14:textId="77777777" w:rsidR="00526F00" w:rsidRPr="000F54AC" w:rsidRDefault="00526F00" w:rsidP="00526F00">
      <w:pPr>
        <w:pStyle w:val="ListParagraph"/>
        <w:ind w:left="360"/>
        <w:rPr>
          <w:rFonts w:asciiTheme="minorHAnsi" w:eastAsia="Times New Roman" w:hAnsiTheme="minorHAnsi" w:cs="Times New Roman"/>
          <w:b/>
          <w:bCs/>
          <w:sz w:val="12"/>
          <w:szCs w:val="24"/>
        </w:rPr>
      </w:pPr>
    </w:p>
    <w:tbl>
      <w:tblPr>
        <w:tblStyle w:val="TableGrid"/>
        <w:tblW w:w="10800" w:type="dxa"/>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520"/>
        <w:gridCol w:w="2736"/>
        <w:gridCol w:w="2520"/>
        <w:gridCol w:w="3024"/>
      </w:tblGrid>
      <w:tr w:rsidR="00BA325D" w:rsidRPr="000F54AC" w14:paraId="2685A52C" w14:textId="77777777" w:rsidTr="00526F00">
        <w:tc>
          <w:tcPr>
            <w:tcW w:w="2520" w:type="dxa"/>
          </w:tcPr>
          <w:p w14:paraId="34B957D2" w14:textId="77777777" w:rsidR="00BA325D" w:rsidRPr="000F54AC" w:rsidRDefault="00DD674F" w:rsidP="00172FF2">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 xml:space="preserve">First </w:t>
            </w:r>
            <w:r w:rsidR="00BA325D" w:rsidRPr="000F54AC">
              <w:rPr>
                <w:rFonts w:asciiTheme="minorHAnsi" w:eastAsia="Times New Roman" w:hAnsiTheme="minorHAnsi" w:cs="Times New Roman"/>
                <w:b/>
                <w:bCs/>
                <w:color w:val="auto"/>
                <w:sz w:val="24"/>
              </w:rPr>
              <w:t>Name</w:t>
            </w:r>
            <w:r w:rsidRPr="000F54AC">
              <w:rPr>
                <w:rFonts w:asciiTheme="minorHAnsi" w:eastAsia="Times New Roman" w:hAnsiTheme="minorHAnsi" w:cs="Times New Roman"/>
                <w:b/>
                <w:bCs/>
                <w:color w:val="auto"/>
                <w:sz w:val="24"/>
              </w:rPr>
              <w:t>:</w:t>
            </w:r>
          </w:p>
        </w:tc>
        <w:tc>
          <w:tcPr>
            <w:tcW w:w="2736" w:type="dxa"/>
          </w:tcPr>
          <w:p w14:paraId="456AD573" w14:textId="77777777" w:rsidR="00BA325D" w:rsidRPr="000F54AC" w:rsidRDefault="00BA325D" w:rsidP="00885D38">
            <w:pPr>
              <w:ind w:left="90"/>
              <w:rPr>
                <w:rFonts w:asciiTheme="minorHAnsi" w:eastAsia="Times New Roman" w:hAnsiTheme="minorHAnsi" w:cs="Times New Roman"/>
                <w:bCs/>
                <w:color w:val="auto"/>
                <w:sz w:val="24"/>
              </w:rPr>
            </w:pPr>
          </w:p>
        </w:tc>
        <w:tc>
          <w:tcPr>
            <w:tcW w:w="2520" w:type="dxa"/>
          </w:tcPr>
          <w:p w14:paraId="2E8B8587" w14:textId="77777777" w:rsidR="00BA325D" w:rsidRPr="000F54AC" w:rsidRDefault="00DD674F" w:rsidP="00172FF2">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Last Name:</w:t>
            </w:r>
          </w:p>
        </w:tc>
        <w:tc>
          <w:tcPr>
            <w:tcW w:w="3024" w:type="dxa"/>
          </w:tcPr>
          <w:p w14:paraId="398E6356" w14:textId="77777777" w:rsidR="00BA325D" w:rsidRPr="000F54AC" w:rsidRDefault="00BA325D" w:rsidP="00885D38">
            <w:pPr>
              <w:ind w:left="90"/>
              <w:rPr>
                <w:rFonts w:asciiTheme="minorHAnsi" w:eastAsia="Times New Roman" w:hAnsiTheme="minorHAnsi" w:cs="Times New Roman"/>
                <w:bCs/>
                <w:color w:val="auto"/>
                <w:sz w:val="24"/>
              </w:rPr>
            </w:pPr>
          </w:p>
        </w:tc>
      </w:tr>
      <w:tr w:rsidR="00BA325D" w:rsidRPr="000F54AC" w14:paraId="07B7E9D9" w14:textId="77777777" w:rsidTr="00526F00">
        <w:tc>
          <w:tcPr>
            <w:tcW w:w="2520" w:type="dxa"/>
          </w:tcPr>
          <w:p w14:paraId="701E5509" w14:textId="77777777" w:rsidR="00BA325D" w:rsidRPr="000F54AC" w:rsidRDefault="00BA325D" w:rsidP="00172FF2">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Birth Date</w:t>
            </w:r>
            <w:r w:rsidR="00921D0A">
              <w:rPr>
                <w:rFonts w:asciiTheme="minorHAnsi" w:eastAsia="Times New Roman" w:hAnsiTheme="minorHAnsi" w:cs="Times New Roman"/>
                <w:b/>
                <w:bCs/>
                <w:color w:val="auto"/>
                <w:sz w:val="24"/>
              </w:rPr>
              <w:t>:</w:t>
            </w:r>
          </w:p>
        </w:tc>
        <w:tc>
          <w:tcPr>
            <w:tcW w:w="2736" w:type="dxa"/>
          </w:tcPr>
          <w:p w14:paraId="56B1221E" w14:textId="77777777" w:rsidR="00BA325D" w:rsidRPr="000F54AC" w:rsidRDefault="00BA325D" w:rsidP="00172FF2">
            <w:pPr>
              <w:ind w:left="90"/>
              <w:rPr>
                <w:rFonts w:asciiTheme="minorHAnsi" w:eastAsia="Times New Roman" w:hAnsiTheme="minorHAnsi" w:cs="Times New Roman"/>
                <w:bCs/>
                <w:color w:val="auto"/>
                <w:sz w:val="24"/>
              </w:rPr>
            </w:pPr>
          </w:p>
        </w:tc>
        <w:tc>
          <w:tcPr>
            <w:tcW w:w="2520" w:type="dxa"/>
          </w:tcPr>
          <w:p w14:paraId="6476CFCF" w14:textId="77777777" w:rsidR="00BA325D" w:rsidRPr="000F54AC" w:rsidRDefault="00526F00" w:rsidP="009A6509">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 xml:space="preserve">IEHP </w:t>
            </w:r>
            <w:r w:rsidR="00921D0A">
              <w:rPr>
                <w:rFonts w:asciiTheme="minorHAnsi" w:eastAsia="Times New Roman" w:hAnsiTheme="minorHAnsi" w:cs="Times New Roman"/>
                <w:b/>
                <w:bCs/>
                <w:color w:val="auto"/>
                <w:sz w:val="24"/>
              </w:rPr>
              <w:t xml:space="preserve">Member </w:t>
            </w:r>
            <w:r w:rsidR="009A6509" w:rsidRPr="000F54AC">
              <w:rPr>
                <w:rFonts w:asciiTheme="minorHAnsi" w:eastAsia="Times New Roman" w:hAnsiTheme="minorHAnsi" w:cs="Times New Roman"/>
                <w:b/>
                <w:bCs/>
                <w:color w:val="auto"/>
                <w:sz w:val="24"/>
              </w:rPr>
              <w:t>ID</w:t>
            </w:r>
            <w:r w:rsidR="00DD674F" w:rsidRPr="000F54AC">
              <w:rPr>
                <w:rFonts w:asciiTheme="minorHAnsi" w:eastAsia="Times New Roman" w:hAnsiTheme="minorHAnsi" w:cs="Times New Roman"/>
                <w:b/>
                <w:bCs/>
                <w:color w:val="auto"/>
                <w:sz w:val="24"/>
              </w:rPr>
              <w:t>#:</w:t>
            </w:r>
          </w:p>
        </w:tc>
        <w:tc>
          <w:tcPr>
            <w:tcW w:w="3024" w:type="dxa"/>
          </w:tcPr>
          <w:p w14:paraId="3D0F1C27" w14:textId="77777777" w:rsidR="00BA325D" w:rsidRPr="002018E1" w:rsidRDefault="00BA325D" w:rsidP="00BA15E8">
            <w:pPr>
              <w:ind w:left="90"/>
              <w:rPr>
                <w:rFonts w:asciiTheme="minorHAnsi" w:eastAsia="Times New Roman" w:hAnsiTheme="minorHAnsi" w:cs="Times New Roman"/>
                <w:bCs/>
                <w:color w:val="auto"/>
                <w:sz w:val="24"/>
              </w:rPr>
            </w:pPr>
          </w:p>
        </w:tc>
      </w:tr>
      <w:tr w:rsidR="00BA325D" w:rsidRPr="000F54AC" w14:paraId="3EF5A1AD" w14:textId="77777777" w:rsidTr="00526F00">
        <w:trPr>
          <w:trHeight w:val="480"/>
        </w:trPr>
        <w:tc>
          <w:tcPr>
            <w:tcW w:w="2520" w:type="dxa"/>
            <w:vAlign w:val="center"/>
          </w:tcPr>
          <w:p w14:paraId="3592EFF7" w14:textId="77777777" w:rsidR="00BA325D" w:rsidRPr="000F54AC" w:rsidRDefault="00BA325D" w:rsidP="00526F00">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Present Address</w:t>
            </w:r>
            <w:r w:rsidR="00921D0A">
              <w:rPr>
                <w:rFonts w:asciiTheme="minorHAnsi" w:eastAsia="Times New Roman" w:hAnsiTheme="minorHAnsi" w:cs="Times New Roman"/>
                <w:b/>
                <w:bCs/>
                <w:color w:val="auto"/>
                <w:sz w:val="24"/>
              </w:rPr>
              <w:t>:</w:t>
            </w:r>
          </w:p>
        </w:tc>
        <w:tc>
          <w:tcPr>
            <w:tcW w:w="8280" w:type="dxa"/>
            <w:gridSpan w:val="3"/>
            <w:vAlign w:val="center"/>
          </w:tcPr>
          <w:p w14:paraId="610CB12B" w14:textId="77777777" w:rsidR="00BA325D" w:rsidRPr="000F54AC" w:rsidRDefault="00BA325D" w:rsidP="00526F00">
            <w:pPr>
              <w:rPr>
                <w:rFonts w:asciiTheme="minorHAnsi" w:hAnsiTheme="minorHAnsi"/>
                <w:sz w:val="24"/>
              </w:rPr>
            </w:pPr>
          </w:p>
        </w:tc>
      </w:tr>
      <w:tr w:rsidR="00DD674F" w:rsidRPr="000F54AC" w14:paraId="6206E7BD" w14:textId="77777777" w:rsidTr="00526F00">
        <w:tc>
          <w:tcPr>
            <w:tcW w:w="2520" w:type="dxa"/>
          </w:tcPr>
          <w:p w14:paraId="704848A1" w14:textId="77777777" w:rsidR="00DD674F" w:rsidRPr="000F54AC" w:rsidRDefault="00921D0A" w:rsidP="00172FF2">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Parent/Guardian:</w:t>
            </w:r>
          </w:p>
        </w:tc>
        <w:tc>
          <w:tcPr>
            <w:tcW w:w="2736" w:type="dxa"/>
          </w:tcPr>
          <w:p w14:paraId="20174013" w14:textId="77777777" w:rsidR="00DD674F" w:rsidRPr="000F54AC" w:rsidRDefault="00DD674F" w:rsidP="00172FF2">
            <w:pPr>
              <w:ind w:left="90"/>
              <w:rPr>
                <w:rFonts w:asciiTheme="minorHAnsi" w:eastAsia="Times New Roman" w:hAnsiTheme="minorHAnsi" w:cs="Times New Roman"/>
                <w:bCs/>
                <w:color w:val="auto"/>
                <w:sz w:val="24"/>
              </w:rPr>
            </w:pPr>
          </w:p>
        </w:tc>
        <w:tc>
          <w:tcPr>
            <w:tcW w:w="2520" w:type="dxa"/>
          </w:tcPr>
          <w:p w14:paraId="3701EED9" w14:textId="77777777" w:rsidR="00DD674F" w:rsidRPr="000F54AC" w:rsidRDefault="00921D0A" w:rsidP="00DD674F">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Phone</w:t>
            </w:r>
            <w:r w:rsidR="00DD674F" w:rsidRPr="000F54AC">
              <w:rPr>
                <w:rFonts w:asciiTheme="minorHAnsi" w:eastAsia="Times New Roman" w:hAnsiTheme="minorHAnsi" w:cs="Times New Roman"/>
                <w:b/>
                <w:bCs/>
                <w:color w:val="auto"/>
                <w:sz w:val="24"/>
              </w:rPr>
              <w:t>:</w:t>
            </w:r>
          </w:p>
        </w:tc>
        <w:tc>
          <w:tcPr>
            <w:tcW w:w="3024" w:type="dxa"/>
          </w:tcPr>
          <w:p w14:paraId="6034BB6B" w14:textId="77777777" w:rsidR="00DD674F" w:rsidRPr="000F54AC" w:rsidRDefault="00DD674F" w:rsidP="00DD674F">
            <w:pPr>
              <w:ind w:left="90"/>
              <w:rPr>
                <w:rFonts w:asciiTheme="minorHAnsi" w:eastAsia="Times New Roman" w:hAnsiTheme="minorHAnsi" w:cs="Times New Roman"/>
                <w:bCs/>
                <w:color w:val="auto"/>
                <w:sz w:val="24"/>
              </w:rPr>
            </w:pPr>
          </w:p>
        </w:tc>
      </w:tr>
      <w:tr w:rsidR="00BA325D" w:rsidRPr="000F54AC" w14:paraId="04D858BC" w14:textId="77777777" w:rsidTr="00526F00">
        <w:tc>
          <w:tcPr>
            <w:tcW w:w="2520" w:type="dxa"/>
          </w:tcPr>
          <w:p w14:paraId="3DF51EC5" w14:textId="77777777" w:rsidR="00BA325D" w:rsidRPr="000F54AC" w:rsidRDefault="00921D0A" w:rsidP="00172FF2">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Language</w:t>
            </w:r>
            <w:r w:rsidR="00DD674F" w:rsidRPr="000F54AC">
              <w:rPr>
                <w:rFonts w:asciiTheme="minorHAnsi" w:eastAsia="Times New Roman" w:hAnsiTheme="minorHAnsi" w:cs="Times New Roman"/>
                <w:b/>
                <w:bCs/>
                <w:color w:val="auto"/>
                <w:sz w:val="24"/>
              </w:rPr>
              <w:t>:</w:t>
            </w:r>
          </w:p>
        </w:tc>
        <w:tc>
          <w:tcPr>
            <w:tcW w:w="2736" w:type="dxa"/>
          </w:tcPr>
          <w:p w14:paraId="7FAA2EA0" w14:textId="77777777" w:rsidR="00BA325D" w:rsidRPr="000F54AC" w:rsidRDefault="00BA325D" w:rsidP="00885D38">
            <w:pPr>
              <w:ind w:left="90"/>
              <w:rPr>
                <w:rFonts w:asciiTheme="minorHAnsi" w:eastAsia="Times New Roman" w:hAnsiTheme="minorHAnsi" w:cs="Times New Roman"/>
                <w:bCs/>
                <w:color w:val="auto"/>
                <w:sz w:val="24"/>
              </w:rPr>
            </w:pPr>
          </w:p>
        </w:tc>
        <w:tc>
          <w:tcPr>
            <w:tcW w:w="2520" w:type="dxa"/>
          </w:tcPr>
          <w:p w14:paraId="3ECB9FC5" w14:textId="77777777" w:rsidR="00BA325D" w:rsidRPr="00250EFC" w:rsidRDefault="00FD6C7A" w:rsidP="00172FF2">
            <w:pPr>
              <w:ind w:left="90"/>
              <w:rPr>
                <w:rFonts w:asciiTheme="minorHAnsi" w:eastAsia="Times New Roman" w:hAnsiTheme="minorHAnsi" w:cs="Times New Roman"/>
                <w:b/>
                <w:bCs/>
                <w:color w:val="auto"/>
                <w:sz w:val="24"/>
              </w:rPr>
            </w:pPr>
            <w:r w:rsidRPr="00250EFC">
              <w:rPr>
                <w:rFonts w:asciiTheme="minorHAnsi" w:eastAsia="Times New Roman" w:hAnsiTheme="minorHAnsi" w:cs="Times New Roman"/>
                <w:b/>
                <w:bCs/>
                <w:color w:val="auto"/>
                <w:sz w:val="24"/>
              </w:rPr>
              <w:t>Reporting Period</w:t>
            </w:r>
            <w:r w:rsidR="00DD674F" w:rsidRPr="00250EFC">
              <w:rPr>
                <w:rFonts w:asciiTheme="minorHAnsi" w:eastAsia="Times New Roman" w:hAnsiTheme="minorHAnsi" w:cs="Times New Roman"/>
                <w:b/>
                <w:bCs/>
                <w:color w:val="auto"/>
                <w:sz w:val="24"/>
              </w:rPr>
              <w:t>:</w:t>
            </w:r>
          </w:p>
        </w:tc>
        <w:tc>
          <w:tcPr>
            <w:tcW w:w="3024" w:type="dxa"/>
          </w:tcPr>
          <w:p w14:paraId="24BD14EC" w14:textId="77777777" w:rsidR="00BA325D" w:rsidRPr="000E78CF" w:rsidRDefault="00FD6C7A" w:rsidP="00F5775D">
            <w:pPr>
              <w:rPr>
                <w:rFonts w:asciiTheme="minorHAnsi" w:eastAsia="Times New Roman" w:hAnsiTheme="minorHAnsi" w:cs="Times New Roman"/>
                <w:bCs/>
                <w:color w:val="FF0000"/>
                <w:sz w:val="24"/>
              </w:rPr>
            </w:pPr>
            <w:r w:rsidRPr="000E78CF">
              <w:rPr>
                <w:rFonts w:asciiTheme="minorHAnsi" w:eastAsia="Times New Roman" w:hAnsiTheme="minorHAnsi" w:cs="Times New Roman"/>
                <w:bCs/>
                <w:color w:val="FF0000"/>
                <w:sz w:val="24"/>
              </w:rPr>
              <w:t>XX/XX/XX  - XX/XX/XX</w:t>
            </w:r>
          </w:p>
        </w:tc>
      </w:tr>
      <w:tr w:rsidR="00DD674F" w:rsidRPr="000F54AC" w14:paraId="23B0C89A" w14:textId="77777777" w:rsidTr="00526F00">
        <w:tc>
          <w:tcPr>
            <w:tcW w:w="2520" w:type="dxa"/>
          </w:tcPr>
          <w:p w14:paraId="7AD0E435" w14:textId="77777777" w:rsidR="00DD674F" w:rsidRPr="000F54AC" w:rsidRDefault="00DD674F" w:rsidP="00DD674F">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Report Date:</w:t>
            </w:r>
          </w:p>
        </w:tc>
        <w:tc>
          <w:tcPr>
            <w:tcW w:w="2736" w:type="dxa"/>
          </w:tcPr>
          <w:p w14:paraId="3ACFC322" w14:textId="77777777" w:rsidR="00DD674F" w:rsidRPr="000F54AC" w:rsidRDefault="00DD674F" w:rsidP="00F5775D">
            <w:pPr>
              <w:ind w:left="90"/>
              <w:rPr>
                <w:rFonts w:asciiTheme="minorHAnsi" w:eastAsia="Times New Roman" w:hAnsiTheme="minorHAnsi" w:cs="Times New Roman"/>
                <w:bCs/>
                <w:color w:val="auto"/>
                <w:sz w:val="24"/>
              </w:rPr>
            </w:pPr>
          </w:p>
        </w:tc>
        <w:tc>
          <w:tcPr>
            <w:tcW w:w="2520" w:type="dxa"/>
          </w:tcPr>
          <w:p w14:paraId="4F7DCF2F" w14:textId="77777777" w:rsidR="00DD674F" w:rsidRPr="00250EFC" w:rsidRDefault="00FD6C7A" w:rsidP="00DD674F">
            <w:pPr>
              <w:ind w:left="90"/>
              <w:rPr>
                <w:rFonts w:asciiTheme="minorHAnsi" w:eastAsia="Times New Roman" w:hAnsiTheme="minorHAnsi" w:cs="Times New Roman"/>
                <w:b/>
                <w:bCs/>
                <w:color w:val="auto"/>
                <w:sz w:val="24"/>
              </w:rPr>
            </w:pPr>
            <w:r w:rsidRPr="00250EFC">
              <w:rPr>
                <w:rFonts w:asciiTheme="minorHAnsi" w:eastAsia="Times New Roman" w:hAnsiTheme="minorHAnsi" w:cs="Times New Roman"/>
                <w:b/>
                <w:bCs/>
                <w:color w:val="auto"/>
                <w:sz w:val="24"/>
              </w:rPr>
              <w:t>Program Supervisor</w:t>
            </w:r>
            <w:r w:rsidR="00921D0A" w:rsidRPr="00250EFC">
              <w:rPr>
                <w:rFonts w:asciiTheme="minorHAnsi" w:eastAsia="Times New Roman" w:hAnsiTheme="minorHAnsi" w:cs="Times New Roman"/>
                <w:b/>
                <w:bCs/>
                <w:color w:val="auto"/>
                <w:sz w:val="24"/>
              </w:rPr>
              <w:t>:</w:t>
            </w:r>
          </w:p>
        </w:tc>
        <w:tc>
          <w:tcPr>
            <w:tcW w:w="3024" w:type="dxa"/>
          </w:tcPr>
          <w:p w14:paraId="28822421" w14:textId="77777777" w:rsidR="00DD674F" w:rsidRPr="000F54AC" w:rsidRDefault="00DD674F" w:rsidP="00DD674F">
            <w:pPr>
              <w:ind w:left="90"/>
              <w:rPr>
                <w:rFonts w:asciiTheme="minorHAnsi" w:eastAsia="Times New Roman" w:hAnsiTheme="minorHAnsi" w:cs="Times New Roman"/>
                <w:bCs/>
                <w:color w:val="auto"/>
                <w:sz w:val="24"/>
              </w:rPr>
            </w:pPr>
          </w:p>
        </w:tc>
      </w:tr>
    </w:tbl>
    <w:p w14:paraId="500C81C7" w14:textId="77777777" w:rsidR="00580585" w:rsidRPr="000F54AC" w:rsidRDefault="00580585" w:rsidP="00172FF2">
      <w:pPr>
        <w:ind w:left="90"/>
        <w:rPr>
          <w:rFonts w:asciiTheme="minorHAnsi" w:eastAsia="Times New Roman" w:hAnsiTheme="minorHAnsi" w:cs="Times New Roman"/>
          <w:b/>
          <w:bCs/>
          <w:sz w:val="24"/>
          <w:szCs w:val="24"/>
        </w:rPr>
      </w:pPr>
    </w:p>
    <w:p w14:paraId="0ADB943A" w14:textId="77777777" w:rsidR="006E35CB" w:rsidRDefault="00FD6C7A" w:rsidP="002F1377">
      <w:pPr>
        <w:pStyle w:val="ListParagraph"/>
        <w:numPr>
          <w:ilvl w:val="0"/>
          <w:numId w:val="6"/>
        </w:numPr>
        <w:ind w:left="360"/>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SESSION INFORMATION</w:t>
      </w:r>
      <w:r w:rsidR="007E2D54">
        <w:rPr>
          <w:rFonts w:asciiTheme="minorHAnsi" w:eastAsia="Times New Roman" w:hAnsiTheme="minorHAnsi" w:cs="Times New Roman"/>
          <w:b/>
          <w:bCs/>
          <w:i/>
          <w:sz w:val="24"/>
          <w:szCs w:val="24"/>
        </w:rPr>
        <w:t>:</w:t>
      </w:r>
    </w:p>
    <w:p w14:paraId="24D21BE3" w14:textId="77777777" w:rsidR="006E35CB" w:rsidRPr="00F5042B" w:rsidRDefault="00FD6C7A" w:rsidP="005A2CA6">
      <w:pPr>
        <w:pStyle w:val="ListParagraph"/>
        <w:ind w:left="360"/>
        <w:jc w:val="both"/>
        <w:rPr>
          <w:rFonts w:asciiTheme="minorHAnsi" w:eastAsia="Times New Roman" w:hAnsiTheme="minorHAnsi" w:cs="Times New Roman"/>
          <w:bCs/>
          <w:color w:val="FF0000"/>
          <w:szCs w:val="24"/>
        </w:rPr>
      </w:pPr>
      <w:r>
        <w:rPr>
          <w:rFonts w:asciiTheme="minorHAnsi" w:eastAsia="Times New Roman" w:hAnsiTheme="minorHAnsi" w:cs="Times New Roman"/>
          <w:bCs/>
          <w:color w:val="FF0000"/>
          <w:szCs w:val="24"/>
        </w:rPr>
        <w:t>Within the section and using the table below, Provider will list the treatment period months (see example) in the top box of each column. Provider will provide the number of sessions, number of direct treatment hours, number of supervision hours provided to the member each month, number of treatment sessions canceled by the Member and the number of treatment sessions canceled by the Provider. Provider will provide a narrative on any barriers to providing treatment to the Member within this section; this will include frequent cancelations, late starts, staff turnover, etc…</w:t>
      </w:r>
    </w:p>
    <w:p w14:paraId="2B848A64" w14:textId="77777777" w:rsidR="00FD6C7A" w:rsidRDefault="00FD6C7A" w:rsidP="006E35CB">
      <w:pPr>
        <w:pStyle w:val="ListParagraph"/>
        <w:ind w:left="360"/>
        <w:rPr>
          <w:rFonts w:asciiTheme="minorHAnsi" w:eastAsia="Times New Roman" w:hAnsiTheme="minorHAnsi" w:cs="Times New Roman"/>
          <w:bCs/>
          <w:szCs w:val="24"/>
        </w:rPr>
      </w:pPr>
    </w:p>
    <w:tbl>
      <w:tblPr>
        <w:tblStyle w:val="TableGrid"/>
        <w:tblW w:w="10800" w:type="dxa"/>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600"/>
        <w:gridCol w:w="864"/>
        <w:gridCol w:w="864"/>
        <w:gridCol w:w="864"/>
        <w:gridCol w:w="864"/>
        <w:gridCol w:w="864"/>
        <w:gridCol w:w="864"/>
        <w:gridCol w:w="2016"/>
      </w:tblGrid>
      <w:tr w:rsidR="00FD6C7A" w:rsidRPr="000F54AC" w14:paraId="398D0E39" w14:textId="77777777" w:rsidTr="00FD6C7A">
        <w:tc>
          <w:tcPr>
            <w:tcW w:w="3600" w:type="dxa"/>
            <w:vAlign w:val="center"/>
          </w:tcPr>
          <w:p w14:paraId="16BDD747" w14:textId="77777777" w:rsidR="00FD6C7A" w:rsidRPr="000F54AC" w:rsidRDefault="00FD6C7A" w:rsidP="00FD6C7A">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Behavior Health Treatment</w:t>
            </w:r>
          </w:p>
        </w:tc>
        <w:tc>
          <w:tcPr>
            <w:tcW w:w="864" w:type="dxa"/>
          </w:tcPr>
          <w:p w14:paraId="0BF87412" w14:textId="77777777" w:rsidR="00FD6C7A" w:rsidRPr="000E78CF" w:rsidRDefault="00FD6C7A" w:rsidP="00702E3F">
            <w:pPr>
              <w:ind w:left="90"/>
              <w:rPr>
                <w:rFonts w:asciiTheme="minorHAnsi" w:eastAsia="Times New Roman" w:hAnsiTheme="minorHAnsi" w:cs="Times New Roman"/>
                <w:b/>
                <w:bCs/>
                <w:color w:val="FF0000"/>
                <w:sz w:val="24"/>
              </w:rPr>
            </w:pPr>
            <w:r w:rsidRPr="000E78CF">
              <w:rPr>
                <w:rFonts w:asciiTheme="minorHAnsi" w:eastAsia="Times New Roman" w:hAnsiTheme="minorHAnsi" w:cs="Times New Roman"/>
                <w:b/>
                <w:bCs/>
                <w:color w:val="FF0000"/>
                <w:sz w:val="24"/>
              </w:rPr>
              <w:t>Jan</w:t>
            </w:r>
          </w:p>
        </w:tc>
        <w:tc>
          <w:tcPr>
            <w:tcW w:w="864" w:type="dxa"/>
          </w:tcPr>
          <w:p w14:paraId="55898FA2" w14:textId="77777777" w:rsidR="00FD6C7A" w:rsidRPr="000E78CF" w:rsidRDefault="00FD6C7A" w:rsidP="00702E3F">
            <w:pPr>
              <w:ind w:left="90"/>
              <w:rPr>
                <w:rFonts w:asciiTheme="minorHAnsi" w:eastAsia="Times New Roman" w:hAnsiTheme="minorHAnsi" w:cs="Times New Roman"/>
                <w:b/>
                <w:bCs/>
                <w:color w:val="FF0000"/>
                <w:sz w:val="24"/>
              </w:rPr>
            </w:pPr>
            <w:r w:rsidRPr="000E78CF">
              <w:rPr>
                <w:rFonts w:asciiTheme="minorHAnsi" w:eastAsia="Times New Roman" w:hAnsiTheme="minorHAnsi" w:cs="Times New Roman"/>
                <w:b/>
                <w:bCs/>
                <w:color w:val="FF0000"/>
                <w:sz w:val="24"/>
              </w:rPr>
              <w:t>Feb</w:t>
            </w:r>
          </w:p>
        </w:tc>
        <w:tc>
          <w:tcPr>
            <w:tcW w:w="864" w:type="dxa"/>
          </w:tcPr>
          <w:p w14:paraId="1958236E" w14:textId="77777777" w:rsidR="00FD6C7A" w:rsidRPr="000E78CF" w:rsidRDefault="00FD6C7A" w:rsidP="00702E3F">
            <w:pPr>
              <w:ind w:left="90"/>
              <w:rPr>
                <w:rFonts w:asciiTheme="minorHAnsi" w:eastAsia="Times New Roman" w:hAnsiTheme="minorHAnsi" w:cs="Times New Roman"/>
                <w:b/>
                <w:bCs/>
                <w:color w:val="FF0000"/>
                <w:sz w:val="24"/>
              </w:rPr>
            </w:pPr>
            <w:r w:rsidRPr="000E78CF">
              <w:rPr>
                <w:rFonts w:asciiTheme="minorHAnsi" w:eastAsia="Times New Roman" w:hAnsiTheme="minorHAnsi" w:cs="Times New Roman"/>
                <w:b/>
                <w:bCs/>
                <w:color w:val="FF0000"/>
                <w:sz w:val="24"/>
              </w:rPr>
              <w:t>Mar</w:t>
            </w:r>
          </w:p>
        </w:tc>
        <w:tc>
          <w:tcPr>
            <w:tcW w:w="864" w:type="dxa"/>
          </w:tcPr>
          <w:p w14:paraId="6553E3D0" w14:textId="77777777" w:rsidR="00FD6C7A" w:rsidRPr="000E78CF" w:rsidRDefault="00FD6C7A" w:rsidP="00702E3F">
            <w:pPr>
              <w:ind w:left="90"/>
              <w:rPr>
                <w:rFonts w:asciiTheme="minorHAnsi" w:eastAsia="Times New Roman" w:hAnsiTheme="minorHAnsi" w:cs="Times New Roman"/>
                <w:b/>
                <w:bCs/>
                <w:color w:val="FF0000"/>
                <w:sz w:val="24"/>
              </w:rPr>
            </w:pPr>
            <w:r w:rsidRPr="000E78CF">
              <w:rPr>
                <w:rFonts w:asciiTheme="minorHAnsi" w:eastAsia="Times New Roman" w:hAnsiTheme="minorHAnsi" w:cs="Times New Roman"/>
                <w:b/>
                <w:bCs/>
                <w:color w:val="FF0000"/>
                <w:sz w:val="24"/>
              </w:rPr>
              <w:t>Apr</w:t>
            </w:r>
          </w:p>
        </w:tc>
        <w:tc>
          <w:tcPr>
            <w:tcW w:w="864" w:type="dxa"/>
          </w:tcPr>
          <w:p w14:paraId="5E578CE2" w14:textId="77777777" w:rsidR="00FD6C7A" w:rsidRPr="000E78CF" w:rsidRDefault="00FD6C7A" w:rsidP="00FD6C7A">
            <w:pPr>
              <w:rPr>
                <w:rFonts w:asciiTheme="minorHAnsi" w:eastAsia="Times New Roman" w:hAnsiTheme="minorHAnsi" w:cs="Times New Roman"/>
                <w:b/>
                <w:bCs/>
                <w:color w:val="FF0000"/>
                <w:sz w:val="24"/>
              </w:rPr>
            </w:pPr>
            <w:r w:rsidRPr="000E78CF">
              <w:rPr>
                <w:rFonts w:asciiTheme="minorHAnsi" w:eastAsia="Times New Roman" w:hAnsiTheme="minorHAnsi" w:cs="Times New Roman"/>
                <w:b/>
                <w:bCs/>
                <w:color w:val="FF0000"/>
                <w:sz w:val="24"/>
              </w:rPr>
              <w:t>May</w:t>
            </w:r>
          </w:p>
        </w:tc>
        <w:tc>
          <w:tcPr>
            <w:tcW w:w="864" w:type="dxa"/>
          </w:tcPr>
          <w:p w14:paraId="5FC4B0A3" w14:textId="77777777" w:rsidR="00FD6C7A" w:rsidRPr="000E78CF" w:rsidRDefault="00FD6C7A" w:rsidP="00702E3F">
            <w:pPr>
              <w:ind w:left="90"/>
              <w:rPr>
                <w:rFonts w:asciiTheme="minorHAnsi" w:eastAsia="Times New Roman" w:hAnsiTheme="minorHAnsi" w:cs="Times New Roman"/>
                <w:b/>
                <w:bCs/>
                <w:color w:val="FF0000"/>
                <w:sz w:val="24"/>
              </w:rPr>
            </w:pPr>
            <w:r w:rsidRPr="000E78CF">
              <w:rPr>
                <w:rFonts w:asciiTheme="minorHAnsi" w:eastAsia="Times New Roman" w:hAnsiTheme="minorHAnsi" w:cs="Times New Roman"/>
                <w:b/>
                <w:bCs/>
                <w:color w:val="FF0000"/>
                <w:sz w:val="24"/>
              </w:rPr>
              <w:t>Jun</w:t>
            </w:r>
          </w:p>
        </w:tc>
        <w:tc>
          <w:tcPr>
            <w:tcW w:w="2016" w:type="dxa"/>
          </w:tcPr>
          <w:p w14:paraId="17B944B2" w14:textId="77777777" w:rsidR="00FD6C7A" w:rsidRPr="00FD6C7A" w:rsidRDefault="00FD6C7A" w:rsidP="00FD6C7A">
            <w:pPr>
              <w:ind w:left="90"/>
              <w:jc w:val="center"/>
              <w:rPr>
                <w:rFonts w:asciiTheme="minorHAnsi" w:eastAsia="Times New Roman" w:hAnsiTheme="minorHAnsi" w:cs="Times New Roman"/>
                <w:b/>
                <w:bCs/>
                <w:color w:val="auto"/>
                <w:sz w:val="24"/>
              </w:rPr>
            </w:pPr>
            <w:r w:rsidRPr="00FD6C7A">
              <w:rPr>
                <w:rFonts w:asciiTheme="minorHAnsi" w:eastAsia="Times New Roman" w:hAnsiTheme="minorHAnsi" w:cs="Times New Roman"/>
                <w:b/>
                <w:bCs/>
                <w:color w:val="auto"/>
              </w:rPr>
              <w:t>Total</w:t>
            </w:r>
          </w:p>
        </w:tc>
      </w:tr>
      <w:tr w:rsidR="00FD6C7A" w:rsidRPr="002018E1" w14:paraId="7B199FBD" w14:textId="77777777" w:rsidTr="00FD6C7A">
        <w:tc>
          <w:tcPr>
            <w:tcW w:w="3600" w:type="dxa"/>
          </w:tcPr>
          <w:p w14:paraId="736764F7" w14:textId="77777777" w:rsidR="00FD6C7A" w:rsidRPr="00FD6C7A" w:rsidRDefault="00FD6C7A" w:rsidP="00702E3F">
            <w:pPr>
              <w:ind w:left="90"/>
              <w:rPr>
                <w:rFonts w:asciiTheme="minorHAnsi" w:eastAsia="Times New Roman" w:hAnsiTheme="minorHAnsi" w:cs="Times New Roman"/>
                <w:b/>
                <w:bCs/>
                <w:color w:val="auto"/>
              </w:rPr>
            </w:pPr>
            <w:r w:rsidRPr="00FD6C7A">
              <w:rPr>
                <w:rFonts w:asciiTheme="minorHAnsi" w:eastAsia="Times New Roman" w:hAnsiTheme="minorHAnsi" w:cs="Times New Roman"/>
                <w:b/>
                <w:bCs/>
                <w:color w:val="auto"/>
              </w:rPr>
              <w:t># of Treatment Sessions:</w:t>
            </w:r>
          </w:p>
        </w:tc>
        <w:tc>
          <w:tcPr>
            <w:tcW w:w="864" w:type="dxa"/>
          </w:tcPr>
          <w:p w14:paraId="609943C7" w14:textId="77777777" w:rsidR="00FD6C7A" w:rsidRPr="000F54AC" w:rsidRDefault="00FD6C7A" w:rsidP="00702E3F">
            <w:pPr>
              <w:ind w:left="90"/>
              <w:rPr>
                <w:rFonts w:asciiTheme="minorHAnsi" w:eastAsia="Times New Roman" w:hAnsiTheme="minorHAnsi" w:cs="Times New Roman"/>
                <w:bCs/>
                <w:color w:val="auto"/>
                <w:sz w:val="24"/>
              </w:rPr>
            </w:pPr>
          </w:p>
        </w:tc>
        <w:tc>
          <w:tcPr>
            <w:tcW w:w="864" w:type="dxa"/>
          </w:tcPr>
          <w:p w14:paraId="72CA006F"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4A7F85AE"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193838A8"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1CE253B5"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31B215F4" w14:textId="77777777" w:rsidR="00FD6C7A" w:rsidRPr="002018E1" w:rsidRDefault="00FD6C7A" w:rsidP="00702E3F">
            <w:pPr>
              <w:ind w:left="90"/>
              <w:rPr>
                <w:rFonts w:asciiTheme="minorHAnsi" w:eastAsia="Times New Roman" w:hAnsiTheme="minorHAnsi" w:cs="Times New Roman"/>
                <w:bCs/>
                <w:color w:val="auto"/>
                <w:sz w:val="24"/>
              </w:rPr>
            </w:pPr>
          </w:p>
        </w:tc>
        <w:tc>
          <w:tcPr>
            <w:tcW w:w="2016" w:type="dxa"/>
          </w:tcPr>
          <w:p w14:paraId="18010B42" w14:textId="77777777" w:rsidR="00FD6C7A" w:rsidRPr="002018E1" w:rsidRDefault="00FD6C7A" w:rsidP="00702E3F">
            <w:pPr>
              <w:ind w:left="90"/>
              <w:rPr>
                <w:rFonts w:asciiTheme="minorHAnsi" w:eastAsia="Times New Roman" w:hAnsiTheme="minorHAnsi" w:cs="Times New Roman"/>
                <w:bCs/>
                <w:color w:val="auto"/>
                <w:sz w:val="24"/>
              </w:rPr>
            </w:pPr>
          </w:p>
        </w:tc>
      </w:tr>
      <w:tr w:rsidR="00FD6C7A" w:rsidRPr="002018E1" w14:paraId="7FCA7A00" w14:textId="77777777" w:rsidTr="00FD6C7A">
        <w:tc>
          <w:tcPr>
            <w:tcW w:w="3600" w:type="dxa"/>
          </w:tcPr>
          <w:p w14:paraId="211221C7" w14:textId="77777777" w:rsidR="00FD6C7A" w:rsidRPr="00FD6C7A" w:rsidRDefault="000E78CF" w:rsidP="000E78CF">
            <w:pPr>
              <w:ind w:left="90"/>
              <w:rPr>
                <w:rFonts w:asciiTheme="minorHAnsi" w:eastAsia="Times New Roman" w:hAnsiTheme="minorHAnsi" w:cs="Times New Roman"/>
                <w:b/>
                <w:bCs/>
                <w:color w:val="auto"/>
              </w:rPr>
            </w:pPr>
            <w:r>
              <w:rPr>
                <w:rFonts w:asciiTheme="minorHAnsi" w:eastAsia="Times New Roman" w:hAnsiTheme="minorHAnsi" w:cs="Times New Roman"/>
                <w:b/>
                <w:bCs/>
                <w:color w:val="auto"/>
              </w:rPr>
              <w:t># of T</w:t>
            </w:r>
            <w:r w:rsidR="00FD6C7A" w:rsidRPr="00FD6C7A">
              <w:rPr>
                <w:rFonts w:asciiTheme="minorHAnsi" w:eastAsia="Times New Roman" w:hAnsiTheme="minorHAnsi" w:cs="Times New Roman"/>
                <w:b/>
                <w:bCs/>
                <w:color w:val="auto"/>
              </w:rPr>
              <w:t xml:space="preserve">reatment </w:t>
            </w:r>
            <w:r>
              <w:rPr>
                <w:rFonts w:asciiTheme="minorHAnsi" w:eastAsia="Times New Roman" w:hAnsiTheme="minorHAnsi" w:cs="Times New Roman"/>
                <w:b/>
                <w:bCs/>
                <w:color w:val="auto"/>
              </w:rPr>
              <w:t>Hours:</w:t>
            </w:r>
          </w:p>
        </w:tc>
        <w:tc>
          <w:tcPr>
            <w:tcW w:w="864" w:type="dxa"/>
          </w:tcPr>
          <w:p w14:paraId="4FA69C8B" w14:textId="77777777" w:rsidR="00FD6C7A" w:rsidRPr="000F54AC" w:rsidRDefault="00FD6C7A" w:rsidP="00702E3F">
            <w:pPr>
              <w:ind w:left="90"/>
              <w:rPr>
                <w:rFonts w:asciiTheme="minorHAnsi" w:eastAsia="Times New Roman" w:hAnsiTheme="minorHAnsi" w:cs="Times New Roman"/>
                <w:bCs/>
                <w:color w:val="auto"/>
                <w:sz w:val="24"/>
              </w:rPr>
            </w:pPr>
          </w:p>
        </w:tc>
        <w:tc>
          <w:tcPr>
            <w:tcW w:w="864" w:type="dxa"/>
          </w:tcPr>
          <w:p w14:paraId="45D064C0"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66B5F4F0"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6D827732"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4123BB77"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12DB9947" w14:textId="77777777" w:rsidR="00FD6C7A" w:rsidRPr="002018E1" w:rsidRDefault="00FD6C7A" w:rsidP="00702E3F">
            <w:pPr>
              <w:ind w:left="90"/>
              <w:rPr>
                <w:rFonts w:asciiTheme="minorHAnsi" w:eastAsia="Times New Roman" w:hAnsiTheme="minorHAnsi" w:cs="Times New Roman"/>
                <w:bCs/>
                <w:color w:val="auto"/>
                <w:sz w:val="24"/>
              </w:rPr>
            </w:pPr>
          </w:p>
        </w:tc>
        <w:tc>
          <w:tcPr>
            <w:tcW w:w="2016" w:type="dxa"/>
          </w:tcPr>
          <w:p w14:paraId="0D93F27E" w14:textId="77777777" w:rsidR="00FD6C7A" w:rsidRPr="002018E1" w:rsidRDefault="00FD6C7A" w:rsidP="00702E3F">
            <w:pPr>
              <w:ind w:left="90"/>
              <w:rPr>
                <w:rFonts w:asciiTheme="minorHAnsi" w:eastAsia="Times New Roman" w:hAnsiTheme="minorHAnsi" w:cs="Times New Roman"/>
                <w:bCs/>
                <w:color w:val="auto"/>
                <w:sz w:val="24"/>
              </w:rPr>
            </w:pPr>
          </w:p>
        </w:tc>
      </w:tr>
      <w:tr w:rsidR="00FD6C7A" w:rsidRPr="002018E1" w14:paraId="29328DA6" w14:textId="77777777" w:rsidTr="00FD6C7A">
        <w:tc>
          <w:tcPr>
            <w:tcW w:w="3600" w:type="dxa"/>
          </w:tcPr>
          <w:p w14:paraId="15B754FA" w14:textId="77777777" w:rsidR="00FD6C7A" w:rsidRPr="00FD6C7A" w:rsidRDefault="000E78CF" w:rsidP="00FD6C7A">
            <w:pPr>
              <w:ind w:left="90"/>
              <w:rPr>
                <w:rFonts w:asciiTheme="minorHAnsi" w:eastAsia="Times New Roman" w:hAnsiTheme="minorHAnsi" w:cs="Times New Roman"/>
                <w:b/>
                <w:bCs/>
                <w:color w:val="auto"/>
              </w:rPr>
            </w:pPr>
            <w:r>
              <w:rPr>
                <w:rFonts w:asciiTheme="minorHAnsi" w:eastAsia="Times New Roman" w:hAnsiTheme="minorHAnsi" w:cs="Times New Roman"/>
                <w:b/>
                <w:bCs/>
                <w:color w:val="auto"/>
              </w:rPr>
              <w:t># of Supervision H</w:t>
            </w:r>
            <w:r w:rsidR="00FD6C7A" w:rsidRPr="00FD6C7A">
              <w:rPr>
                <w:rFonts w:asciiTheme="minorHAnsi" w:eastAsia="Times New Roman" w:hAnsiTheme="minorHAnsi" w:cs="Times New Roman"/>
                <w:b/>
                <w:bCs/>
                <w:color w:val="auto"/>
              </w:rPr>
              <w:t>ours</w:t>
            </w:r>
            <w:r>
              <w:rPr>
                <w:rFonts w:asciiTheme="minorHAnsi" w:eastAsia="Times New Roman" w:hAnsiTheme="minorHAnsi" w:cs="Times New Roman"/>
                <w:b/>
                <w:bCs/>
                <w:color w:val="auto"/>
              </w:rPr>
              <w:t>:</w:t>
            </w:r>
          </w:p>
        </w:tc>
        <w:tc>
          <w:tcPr>
            <w:tcW w:w="864" w:type="dxa"/>
          </w:tcPr>
          <w:p w14:paraId="3543C1C7" w14:textId="77777777" w:rsidR="00FD6C7A" w:rsidRPr="000F54AC" w:rsidRDefault="00FD6C7A" w:rsidP="00702E3F">
            <w:pPr>
              <w:ind w:left="90"/>
              <w:rPr>
                <w:rFonts w:asciiTheme="minorHAnsi" w:eastAsia="Times New Roman" w:hAnsiTheme="minorHAnsi" w:cs="Times New Roman"/>
                <w:bCs/>
                <w:color w:val="auto"/>
                <w:sz w:val="24"/>
              </w:rPr>
            </w:pPr>
          </w:p>
        </w:tc>
        <w:tc>
          <w:tcPr>
            <w:tcW w:w="864" w:type="dxa"/>
          </w:tcPr>
          <w:p w14:paraId="036DC9A9"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25DE0E1F"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52D077CE"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2290EAB0"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2C88150A" w14:textId="77777777" w:rsidR="00FD6C7A" w:rsidRPr="002018E1" w:rsidRDefault="00FD6C7A" w:rsidP="00702E3F">
            <w:pPr>
              <w:ind w:left="90"/>
              <w:rPr>
                <w:rFonts w:asciiTheme="minorHAnsi" w:eastAsia="Times New Roman" w:hAnsiTheme="minorHAnsi" w:cs="Times New Roman"/>
                <w:bCs/>
                <w:color w:val="auto"/>
                <w:sz w:val="24"/>
              </w:rPr>
            </w:pPr>
          </w:p>
        </w:tc>
        <w:tc>
          <w:tcPr>
            <w:tcW w:w="2016" w:type="dxa"/>
          </w:tcPr>
          <w:p w14:paraId="7B9BF5D3" w14:textId="77777777" w:rsidR="00FD6C7A" w:rsidRPr="002018E1" w:rsidRDefault="00FD6C7A" w:rsidP="00702E3F">
            <w:pPr>
              <w:ind w:left="90"/>
              <w:rPr>
                <w:rFonts w:asciiTheme="minorHAnsi" w:eastAsia="Times New Roman" w:hAnsiTheme="minorHAnsi" w:cs="Times New Roman"/>
                <w:bCs/>
                <w:color w:val="auto"/>
                <w:sz w:val="24"/>
              </w:rPr>
            </w:pPr>
          </w:p>
        </w:tc>
      </w:tr>
      <w:tr w:rsidR="00FD6C7A" w:rsidRPr="002018E1" w14:paraId="1F3255BC" w14:textId="77777777" w:rsidTr="00FD6C7A">
        <w:tc>
          <w:tcPr>
            <w:tcW w:w="3600" w:type="dxa"/>
          </w:tcPr>
          <w:p w14:paraId="1370E5A9" w14:textId="77777777" w:rsidR="00FD6C7A" w:rsidRPr="00FD6C7A" w:rsidRDefault="00FD6C7A" w:rsidP="00FD6C7A">
            <w:pPr>
              <w:ind w:left="90"/>
              <w:rPr>
                <w:rFonts w:asciiTheme="minorHAnsi" w:eastAsia="Times New Roman" w:hAnsiTheme="minorHAnsi" w:cs="Times New Roman"/>
                <w:b/>
                <w:bCs/>
                <w:color w:val="auto"/>
              </w:rPr>
            </w:pPr>
            <w:r w:rsidRPr="00FD6C7A">
              <w:rPr>
                <w:rFonts w:asciiTheme="minorHAnsi" w:eastAsia="Times New Roman" w:hAnsiTheme="minorHAnsi" w:cs="Times New Roman"/>
                <w:b/>
                <w:bCs/>
                <w:color w:val="auto"/>
              </w:rPr>
              <w:t># of Sessions Canceled by Member</w:t>
            </w:r>
            <w:r w:rsidR="000E78CF">
              <w:rPr>
                <w:rFonts w:asciiTheme="minorHAnsi" w:eastAsia="Times New Roman" w:hAnsiTheme="minorHAnsi" w:cs="Times New Roman"/>
                <w:b/>
                <w:bCs/>
                <w:color w:val="auto"/>
              </w:rPr>
              <w:t>:</w:t>
            </w:r>
          </w:p>
        </w:tc>
        <w:tc>
          <w:tcPr>
            <w:tcW w:w="864" w:type="dxa"/>
          </w:tcPr>
          <w:p w14:paraId="6D273B64" w14:textId="77777777" w:rsidR="00FD6C7A" w:rsidRPr="000F54AC" w:rsidRDefault="00FD6C7A" w:rsidP="00702E3F">
            <w:pPr>
              <w:ind w:left="90"/>
              <w:rPr>
                <w:rFonts w:asciiTheme="minorHAnsi" w:eastAsia="Times New Roman" w:hAnsiTheme="minorHAnsi" w:cs="Times New Roman"/>
                <w:bCs/>
                <w:color w:val="auto"/>
                <w:sz w:val="24"/>
              </w:rPr>
            </w:pPr>
          </w:p>
        </w:tc>
        <w:tc>
          <w:tcPr>
            <w:tcW w:w="864" w:type="dxa"/>
          </w:tcPr>
          <w:p w14:paraId="151E519C"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472D7EE6"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376A245B"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7E0198FD"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1E570B43" w14:textId="77777777" w:rsidR="00FD6C7A" w:rsidRPr="002018E1" w:rsidRDefault="00FD6C7A" w:rsidP="00702E3F">
            <w:pPr>
              <w:ind w:left="90"/>
              <w:rPr>
                <w:rFonts w:asciiTheme="minorHAnsi" w:eastAsia="Times New Roman" w:hAnsiTheme="minorHAnsi" w:cs="Times New Roman"/>
                <w:bCs/>
                <w:color w:val="auto"/>
                <w:sz w:val="24"/>
              </w:rPr>
            </w:pPr>
          </w:p>
        </w:tc>
        <w:tc>
          <w:tcPr>
            <w:tcW w:w="2016" w:type="dxa"/>
          </w:tcPr>
          <w:p w14:paraId="0C57CBCE" w14:textId="77777777" w:rsidR="00FD6C7A" w:rsidRPr="002018E1" w:rsidRDefault="00FD6C7A" w:rsidP="00702E3F">
            <w:pPr>
              <w:ind w:left="90"/>
              <w:rPr>
                <w:rFonts w:asciiTheme="minorHAnsi" w:eastAsia="Times New Roman" w:hAnsiTheme="minorHAnsi" w:cs="Times New Roman"/>
                <w:bCs/>
                <w:color w:val="auto"/>
                <w:sz w:val="24"/>
              </w:rPr>
            </w:pPr>
          </w:p>
        </w:tc>
      </w:tr>
      <w:tr w:rsidR="00FD6C7A" w:rsidRPr="002018E1" w14:paraId="581288A8" w14:textId="77777777" w:rsidTr="00FD6C7A">
        <w:tc>
          <w:tcPr>
            <w:tcW w:w="3600" w:type="dxa"/>
          </w:tcPr>
          <w:p w14:paraId="690FD41A" w14:textId="77777777" w:rsidR="00FD6C7A" w:rsidRPr="00FD6C7A" w:rsidRDefault="00FD6C7A" w:rsidP="00FD6C7A">
            <w:pPr>
              <w:ind w:left="90"/>
              <w:rPr>
                <w:rFonts w:asciiTheme="minorHAnsi" w:eastAsia="Times New Roman" w:hAnsiTheme="minorHAnsi" w:cs="Times New Roman"/>
                <w:b/>
                <w:bCs/>
                <w:color w:val="auto"/>
              </w:rPr>
            </w:pPr>
            <w:r w:rsidRPr="00FD6C7A">
              <w:rPr>
                <w:rFonts w:asciiTheme="minorHAnsi" w:eastAsia="Times New Roman" w:hAnsiTheme="minorHAnsi" w:cs="Times New Roman"/>
                <w:b/>
                <w:bCs/>
                <w:color w:val="auto"/>
              </w:rPr>
              <w:t># of Sessions Canceled by Provider</w:t>
            </w:r>
            <w:r w:rsidR="000E78CF">
              <w:rPr>
                <w:rFonts w:asciiTheme="minorHAnsi" w:eastAsia="Times New Roman" w:hAnsiTheme="minorHAnsi" w:cs="Times New Roman"/>
                <w:b/>
                <w:bCs/>
                <w:color w:val="auto"/>
              </w:rPr>
              <w:t>:</w:t>
            </w:r>
          </w:p>
        </w:tc>
        <w:tc>
          <w:tcPr>
            <w:tcW w:w="864" w:type="dxa"/>
          </w:tcPr>
          <w:p w14:paraId="1F48DC3D" w14:textId="77777777" w:rsidR="00FD6C7A" w:rsidRPr="000F54AC" w:rsidRDefault="00FD6C7A" w:rsidP="00702E3F">
            <w:pPr>
              <w:ind w:left="90"/>
              <w:rPr>
                <w:rFonts w:asciiTheme="minorHAnsi" w:eastAsia="Times New Roman" w:hAnsiTheme="minorHAnsi" w:cs="Times New Roman"/>
                <w:bCs/>
                <w:color w:val="auto"/>
                <w:sz w:val="24"/>
              </w:rPr>
            </w:pPr>
          </w:p>
        </w:tc>
        <w:tc>
          <w:tcPr>
            <w:tcW w:w="864" w:type="dxa"/>
          </w:tcPr>
          <w:p w14:paraId="4935CE20"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303183C8"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7699678B"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7626422B" w14:textId="77777777" w:rsidR="00FD6C7A" w:rsidRPr="000F54AC" w:rsidRDefault="00FD6C7A" w:rsidP="00702E3F">
            <w:pPr>
              <w:ind w:left="90"/>
              <w:rPr>
                <w:rFonts w:asciiTheme="minorHAnsi" w:eastAsia="Times New Roman" w:hAnsiTheme="minorHAnsi" w:cs="Times New Roman"/>
                <w:b/>
                <w:bCs/>
                <w:color w:val="auto"/>
                <w:sz w:val="24"/>
              </w:rPr>
            </w:pPr>
          </w:p>
        </w:tc>
        <w:tc>
          <w:tcPr>
            <w:tcW w:w="864" w:type="dxa"/>
          </w:tcPr>
          <w:p w14:paraId="34C5636F" w14:textId="77777777" w:rsidR="00FD6C7A" w:rsidRPr="002018E1" w:rsidRDefault="00FD6C7A" w:rsidP="00702E3F">
            <w:pPr>
              <w:ind w:left="90"/>
              <w:rPr>
                <w:rFonts w:asciiTheme="minorHAnsi" w:eastAsia="Times New Roman" w:hAnsiTheme="minorHAnsi" w:cs="Times New Roman"/>
                <w:bCs/>
                <w:color w:val="auto"/>
                <w:sz w:val="24"/>
              </w:rPr>
            </w:pPr>
          </w:p>
        </w:tc>
        <w:tc>
          <w:tcPr>
            <w:tcW w:w="2016" w:type="dxa"/>
          </w:tcPr>
          <w:p w14:paraId="13845DE3" w14:textId="77777777" w:rsidR="00FD6C7A" w:rsidRPr="002018E1" w:rsidRDefault="00FD6C7A" w:rsidP="00702E3F">
            <w:pPr>
              <w:ind w:left="90"/>
              <w:rPr>
                <w:rFonts w:asciiTheme="minorHAnsi" w:eastAsia="Times New Roman" w:hAnsiTheme="minorHAnsi" w:cs="Times New Roman"/>
                <w:bCs/>
                <w:color w:val="auto"/>
                <w:sz w:val="24"/>
              </w:rPr>
            </w:pPr>
          </w:p>
        </w:tc>
      </w:tr>
    </w:tbl>
    <w:p w14:paraId="5A1181E7" w14:textId="77777777" w:rsidR="00FD6C7A" w:rsidRPr="006E35CB" w:rsidRDefault="00FD6C7A" w:rsidP="006E35CB">
      <w:pPr>
        <w:pStyle w:val="ListParagraph"/>
        <w:ind w:left="360"/>
        <w:rPr>
          <w:rFonts w:asciiTheme="minorHAnsi" w:eastAsia="Times New Roman" w:hAnsiTheme="minorHAnsi" w:cs="Times New Roman"/>
          <w:bCs/>
          <w:szCs w:val="24"/>
        </w:rPr>
      </w:pPr>
    </w:p>
    <w:p w14:paraId="6CB151D5" w14:textId="77777777" w:rsidR="006E35CB" w:rsidRDefault="006E35CB" w:rsidP="006E35CB">
      <w:pPr>
        <w:pStyle w:val="ListParagraph"/>
        <w:ind w:left="360"/>
        <w:rPr>
          <w:rFonts w:asciiTheme="minorHAnsi" w:eastAsia="Times New Roman" w:hAnsiTheme="minorHAnsi" w:cs="Times New Roman"/>
          <w:b/>
          <w:bCs/>
          <w:i/>
          <w:sz w:val="24"/>
          <w:szCs w:val="24"/>
        </w:rPr>
      </w:pPr>
    </w:p>
    <w:p w14:paraId="699D4D31" w14:textId="77777777" w:rsidR="00FD6C7A" w:rsidRPr="000F54AC" w:rsidRDefault="00FD6C7A" w:rsidP="00FD6C7A">
      <w:pPr>
        <w:pStyle w:val="ListParagraph"/>
        <w:numPr>
          <w:ilvl w:val="0"/>
          <w:numId w:val="6"/>
        </w:numPr>
        <w:ind w:left="360"/>
        <w:rPr>
          <w:rFonts w:asciiTheme="minorHAnsi" w:eastAsia="Times New Roman" w:hAnsiTheme="minorHAnsi" w:cs="Times New Roman"/>
          <w:b/>
          <w:bCs/>
          <w:i/>
          <w:sz w:val="24"/>
          <w:szCs w:val="24"/>
        </w:rPr>
      </w:pPr>
      <w:r w:rsidRPr="000F54AC">
        <w:rPr>
          <w:rFonts w:asciiTheme="minorHAnsi" w:eastAsia="Times New Roman" w:hAnsiTheme="minorHAnsi" w:cs="Times New Roman"/>
          <w:b/>
          <w:bCs/>
          <w:i/>
          <w:sz w:val="24"/>
          <w:szCs w:val="24"/>
        </w:rPr>
        <w:t>BACKGROUND INFORMATION</w:t>
      </w:r>
      <w:r>
        <w:rPr>
          <w:rFonts w:asciiTheme="minorHAnsi" w:eastAsia="Times New Roman" w:hAnsiTheme="minorHAnsi" w:cs="Times New Roman"/>
          <w:b/>
          <w:bCs/>
          <w:i/>
          <w:sz w:val="24"/>
          <w:szCs w:val="24"/>
        </w:rPr>
        <w:t xml:space="preserve">: </w:t>
      </w:r>
      <w:r w:rsidRPr="00FD6C7A">
        <w:rPr>
          <w:rFonts w:asciiTheme="minorHAnsi" w:eastAsia="Times New Roman" w:hAnsiTheme="minorHAnsi" w:cs="Times New Roman"/>
          <w:b/>
          <w:bCs/>
          <w:i/>
          <w:color w:val="FF0000"/>
          <w:sz w:val="24"/>
          <w:szCs w:val="24"/>
          <w:u w:val="single"/>
        </w:rPr>
        <w:t xml:space="preserve">UPDATE ANY INFORMATION FROM THE </w:t>
      </w:r>
      <w:r w:rsidR="00250EFC">
        <w:rPr>
          <w:rFonts w:asciiTheme="minorHAnsi" w:eastAsia="Times New Roman" w:hAnsiTheme="minorHAnsi" w:cs="Times New Roman"/>
          <w:b/>
          <w:bCs/>
          <w:i/>
          <w:color w:val="FF0000"/>
          <w:sz w:val="24"/>
          <w:szCs w:val="24"/>
          <w:u w:val="single"/>
        </w:rPr>
        <w:t xml:space="preserve">INITIAL ASSESSMENT OR PREVIOUS REPORTING PERIOD. </w:t>
      </w:r>
    </w:p>
    <w:p w14:paraId="52A73188" w14:textId="77777777" w:rsidR="00FD6C7A" w:rsidRPr="000F54AC" w:rsidRDefault="00FD6C7A" w:rsidP="00FD6C7A">
      <w:pPr>
        <w:pStyle w:val="ListParagraph"/>
        <w:ind w:left="360"/>
        <w:rPr>
          <w:rFonts w:asciiTheme="minorHAnsi" w:eastAsia="Times New Roman" w:hAnsiTheme="minorHAnsi" w:cs="Times New Roman"/>
          <w:b/>
          <w:bCs/>
          <w:i/>
          <w:sz w:val="12"/>
          <w:szCs w:val="24"/>
        </w:rPr>
      </w:pPr>
    </w:p>
    <w:p w14:paraId="73241B59" w14:textId="77777777" w:rsidR="00FD6C7A" w:rsidRDefault="00FD6C7A" w:rsidP="00FD6C7A">
      <w:pPr>
        <w:pStyle w:val="ListParagraph"/>
        <w:numPr>
          <w:ilvl w:val="1"/>
          <w:numId w:val="6"/>
        </w:numPr>
        <w:ind w:left="720"/>
        <w:jc w:val="both"/>
        <w:rPr>
          <w:rFonts w:asciiTheme="minorHAnsi" w:eastAsia="Times New Roman" w:hAnsiTheme="minorHAnsi" w:cs="Times New Roman"/>
          <w:b/>
          <w:bCs/>
          <w:i/>
          <w:sz w:val="24"/>
          <w:szCs w:val="24"/>
        </w:rPr>
      </w:pPr>
      <w:r w:rsidRPr="000F54AC">
        <w:rPr>
          <w:rFonts w:asciiTheme="minorHAnsi" w:eastAsia="Times New Roman" w:hAnsiTheme="minorHAnsi" w:cs="Times New Roman"/>
          <w:b/>
          <w:bCs/>
          <w:i/>
          <w:sz w:val="24"/>
          <w:szCs w:val="24"/>
        </w:rPr>
        <w:t xml:space="preserve">Living Situation- </w:t>
      </w:r>
    </w:p>
    <w:p w14:paraId="4B3A2995" w14:textId="77777777" w:rsidR="00FD6C7A" w:rsidRPr="00F5042B" w:rsidRDefault="00FD6C7A" w:rsidP="00FD6C7A">
      <w:pPr>
        <w:pStyle w:val="ListParagraph"/>
        <w:jc w:val="both"/>
        <w:rPr>
          <w:rFonts w:asciiTheme="minorHAnsi" w:eastAsia="Times New Roman" w:hAnsiTheme="minorHAnsi" w:cs="Times New Roman"/>
          <w:bCs/>
          <w:i/>
          <w:color w:val="FF0000"/>
          <w:sz w:val="24"/>
          <w:szCs w:val="24"/>
        </w:rPr>
      </w:pPr>
      <w:r w:rsidRPr="00F5042B">
        <w:rPr>
          <w:rFonts w:asciiTheme="minorHAnsi" w:eastAsia="Times New Roman" w:hAnsiTheme="minorHAnsi" w:cs="Times New Roman"/>
          <w:bCs/>
          <w:i/>
          <w:color w:val="FF0000"/>
          <w:sz w:val="24"/>
          <w:szCs w:val="24"/>
        </w:rPr>
        <w:t xml:space="preserve">Within this section describe where and with whom the Member lives (include any custody/visitation orders, childcare arrangements). </w:t>
      </w:r>
    </w:p>
    <w:p w14:paraId="115A0389" w14:textId="77777777" w:rsidR="00FD6C7A" w:rsidRDefault="00FD6C7A" w:rsidP="00FD6C7A">
      <w:pPr>
        <w:pStyle w:val="ListParagraph"/>
        <w:jc w:val="both"/>
        <w:rPr>
          <w:rFonts w:asciiTheme="minorHAnsi" w:eastAsia="Times New Roman" w:hAnsiTheme="minorHAnsi" w:cs="Times New Roman"/>
          <w:b/>
          <w:bCs/>
          <w:i/>
          <w:sz w:val="24"/>
          <w:szCs w:val="24"/>
        </w:rPr>
      </w:pPr>
    </w:p>
    <w:p w14:paraId="45466068" w14:textId="77777777" w:rsidR="00FD6C7A" w:rsidRPr="000F54AC" w:rsidRDefault="00FD6C7A" w:rsidP="00FD6C7A">
      <w:pPr>
        <w:pStyle w:val="ListParagraph"/>
        <w:numPr>
          <w:ilvl w:val="1"/>
          <w:numId w:val="6"/>
        </w:numPr>
        <w:ind w:left="720"/>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School Information</w:t>
      </w:r>
      <w:r w:rsidRPr="000F54AC">
        <w:rPr>
          <w:rFonts w:asciiTheme="minorHAnsi" w:eastAsia="Times New Roman" w:hAnsiTheme="minorHAnsi" w:cs="Times New Roman"/>
          <w:b/>
          <w:bCs/>
          <w:i/>
          <w:sz w:val="24"/>
          <w:szCs w:val="24"/>
        </w:rPr>
        <w:t xml:space="preserve">- </w:t>
      </w:r>
    </w:p>
    <w:p w14:paraId="37ED541E" w14:textId="77777777" w:rsidR="00FD6C7A" w:rsidRPr="00F5042B" w:rsidRDefault="00FD6C7A" w:rsidP="00FD6C7A">
      <w:pPr>
        <w:pStyle w:val="ListParagraph"/>
        <w:jc w:val="both"/>
        <w:rPr>
          <w:rFonts w:asciiTheme="minorHAnsi" w:eastAsia="Times New Roman" w:hAnsiTheme="minorHAnsi" w:cs="Times New Roman"/>
          <w:bCs/>
          <w:i/>
          <w:color w:val="FF0000"/>
          <w:szCs w:val="24"/>
        </w:rPr>
      </w:pPr>
      <w:r w:rsidRPr="00F5042B">
        <w:rPr>
          <w:rFonts w:asciiTheme="minorHAnsi" w:eastAsia="Times New Roman" w:hAnsiTheme="minorHAnsi" w:cs="Times New Roman"/>
          <w:bCs/>
          <w:i/>
          <w:color w:val="FF0000"/>
          <w:szCs w:val="24"/>
        </w:rPr>
        <w:t xml:space="preserve">Within this section list the Member’s school information: Grade Level, School placement (e.g., General Education Class, Specialized Academic Support, Autism Program, Mild/Moderate, Moderate/Severe, or Non-Public School), School name, School attendance days and hours, frequency and duration of related services provided by the school district (e.g., Occupational therapy, Speech Therapy, Physical Therapy, Adaptive Physical Education, Counseling, Nursing, Applied Behavior Analysis).  </w:t>
      </w:r>
    </w:p>
    <w:p w14:paraId="26C0D0AD" w14:textId="77777777" w:rsidR="00FD6C7A" w:rsidRDefault="00FD6C7A" w:rsidP="00FD6C7A">
      <w:pPr>
        <w:pStyle w:val="ListParagraph"/>
        <w:jc w:val="both"/>
        <w:rPr>
          <w:rFonts w:asciiTheme="minorHAnsi" w:eastAsia="Times New Roman" w:hAnsiTheme="minorHAnsi" w:cs="Times New Roman"/>
          <w:b/>
          <w:bCs/>
          <w:i/>
          <w:sz w:val="24"/>
          <w:szCs w:val="24"/>
        </w:rPr>
      </w:pPr>
    </w:p>
    <w:p w14:paraId="4E124527" w14:textId="77777777" w:rsidR="00FD6C7A" w:rsidRDefault="00FD6C7A" w:rsidP="00FD6C7A">
      <w:pPr>
        <w:pStyle w:val="ListParagraph"/>
        <w:numPr>
          <w:ilvl w:val="1"/>
          <w:numId w:val="6"/>
        </w:numPr>
        <w:ind w:left="720"/>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Health and Medical</w:t>
      </w:r>
      <w:r w:rsidRPr="000F54AC">
        <w:rPr>
          <w:rFonts w:asciiTheme="minorHAnsi" w:eastAsia="Times New Roman" w:hAnsiTheme="minorHAnsi" w:cs="Times New Roman"/>
          <w:b/>
          <w:bCs/>
          <w:i/>
          <w:sz w:val="24"/>
          <w:szCs w:val="24"/>
        </w:rPr>
        <w:t xml:space="preserve">- </w:t>
      </w:r>
    </w:p>
    <w:p w14:paraId="2DF3CDDF" w14:textId="77777777" w:rsidR="00FD6C7A" w:rsidRPr="00F5042B" w:rsidRDefault="00FD6C7A" w:rsidP="00FD6C7A">
      <w:pPr>
        <w:pStyle w:val="ListParagraph"/>
        <w:jc w:val="both"/>
        <w:rPr>
          <w:rFonts w:asciiTheme="minorHAnsi" w:eastAsia="Times New Roman" w:hAnsiTheme="minorHAnsi" w:cs="Times New Roman"/>
          <w:bCs/>
          <w:i/>
          <w:color w:val="FF0000"/>
          <w:szCs w:val="24"/>
        </w:rPr>
      </w:pPr>
      <w:r w:rsidRPr="00F5042B">
        <w:rPr>
          <w:rFonts w:asciiTheme="minorHAnsi" w:eastAsia="Times New Roman" w:hAnsiTheme="minorHAnsi" w:cs="Times New Roman"/>
          <w:bCs/>
          <w:i/>
          <w:color w:val="FF0000"/>
          <w:szCs w:val="24"/>
        </w:rPr>
        <w:t xml:space="preserve">Within this section Provide the Member’s psychological and medical diagnoses (include when and who provided the diagnoses). Describe the Member’s birth history, major illness, surgeries, hospitalizations, seizure history, allergies, hearing and vision screening results, vaccination, specialized diet or food consumption challenges, sleep difficulties. Include a list of medications and their relevance to behavior services. </w:t>
      </w:r>
    </w:p>
    <w:p w14:paraId="7D2DC2A5" w14:textId="77777777" w:rsidR="00FD6C7A" w:rsidRDefault="00FD6C7A" w:rsidP="00FD6C7A">
      <w:pPr>
        <w:rPr>
          <w:rFonts w:asciiTheme="minorHAnsi" w:eastAsia="Times New Roman" w:hAnsiTheme="minorHAnsi" w:cs="Times New Roman"/>
          <w:b/>
          <w:bCs/>
          <w:i/>
          <w:sz w:val="24"/>
          <w:szCs w:val="24"/>
        </w:rPr>
      </w:pPr>
    </w:p>
    <w:p w14:paraId="5F911D97" w14:textId="77777777" w:rsidR="00FD6C7A" w:rsidRDefault="00FD6C7A" w:rsidP="00FD6C7A">
      <w:pPr>
        <w:pStyle w:val="ListParagraph"/>
        <w:numPr>
          <w:ilvl w:val="1"/>
          <w:numId w:val="6"/>
        </w:numPr>
        <w:ind w:left="720"/>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Current Services and Activities-</w:t>
      </w:r>
    </w:p>
    <w:p w14:paraId="5D290830" w14:textId="77777777" w:rsidR="00FD6C7A" w:rsidRPr="00F5042B" w:rsidRDefault="00FD6C7A" w:rsidP="00FD6C7A">
      <w:pPr>
        <w:pStyle w:val="ListParagraph"/>
        <w:jc w:val="both"/>
        <w:rPr>
          <w:rFonts w:asciiTheme="minorHAnsi" w:eastAsia="Times New Roman" w:hAnsiTheme="minorHAnsi" w:cs="Times New Roman"/>
          <w:bCs/>
          <w:i/>
          <w:color w:val="FF0000"/>
          <w:szCs w:val="24"/>
        </w:rPr>
      </w:pPr>
      <w:r w:rsidRPr="00F5042B">
        <w:rPr>
          <w:rFonts w:asciiTheme="minorHAnsi" w:eastAsia="Times New Roman" w:hAnsiTheme="minorHAnsi" w:cs="Times New Roman"/>
          <w:bCs/>
          <w:i/>
          <w:color w:val="FF0000"/>
          <w:szCs w:val="24"/>
        </w:rPr>
        <w:t xml:space="preserve">Within this section list the weekly frequency and duration of all services funded by insurance (e.g., OT, ST, PT, Social Skills) and Inland Regional Center (e.g., Infant Stimulation, Respite, Adaptive Skills, Day Program). Additionally, include any weekly activities the Member participates in (e.g., Boy/Girl Scouts, Baseball, Basketball, Soccer, Dance/Gymnastics, Art therapy, etc.).  </w:t>
      </w:r>
    </w:p>
    <w:p w14:paraId="0A2C0D94" w14:textId="77777777" w:rsidR="00FD6C7A" w:rsidRDefault="00FD6C7A" w:rsidP="00FD6C7A">
      <w:pPr>
        <w:pStyle w:val="ListParagraph"/>
        <w:ind w:left="360"/>
        <w:rPr>
          <w:rFonts w:asciiTheme="minorHAnsi" w:eastAsia="Times New Roman" w:hAnsiTheme="minorHAnsi" w:cs="Times New Roman"/>
          <w:b/>
          <w:bCs/>
          <w:i/>
          <w:sz w:val="24"/>
          <w:szCs w:val="24"/>
        </w:rPr>
      </w:pPr>
    </w:p>
    <w:p w14:paraId="5711AF12" w14:textId="77777777" w:rsidR="00FD6C7A" w:rsidRDefault="00FD6C7A" w:rsidP="002F1377">
      <w:pPr>
        <w:pStyle w:val="ListParagraph"/>
        <w:numPr>
          <w:ilvl w:val="0"/>
          <w:numId w:val="6"/>
        </w:numPr>
        <w:ind w:left="360"/>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SUMMARY OF PROGRESS:</w:t>
      </w:r>
    </w:p>
    <w:p w14:paraId="5C762A3E" w14:textId="77777777" w:rsidR="00FD6C7A" w:rsidRDefault="00FD6C7A" w:rsidP="00FD6C7A">
      <w:pPr>
        <w:pStyle w:val="ListParagraph"/>
        <w:ind w:left="360"/>
        <w:rPr>
          <w:rFonts w:asciiTheme="minorHAnsi" w:eastAsia="Times New Roman" w:hAnsiTheme="minorHAnsi" w:cs="Times New Roman"/>
          <w:bCs/>
          <w:color w:val="FF0000"/>
        </w:rPr>
      </w:pPr>
      <w:r w:rsidRPr="00FD6C7A">
        <w:rPr>
          <w:rFonts w:asciiTheme="minorHAnsi" w:eastAsia="Times New Roman" w:hAnsiTheme="minorHAnsi" w:cs="Times New Roman"/>
          <w:bCs/>
          <w:color w:val="FF0000"/>
        </w:rPr>
        <w:t xml:space="preserve">Within the </w:t>
      </w:r>
      <w:r>
        <w:rPr>
          <w:rFonts w:asciiTheme="minorHAnsi" w:eastAsia="Times New Roman" w:hAnsiTheme="minorHAnsi" w:cs="Times New Roman"/>
          <w:bCs/>
          <w:color w:val="FF0000"/>
        </w:rPr>
        <w:t>summary of progress</w:t>
      </w:r>
      <w:r w:rsidRPr="00FD6C7A">
        <w:rPr>
          <w:rFonts w:asciiTheme="minorHAnsi" w:eastAsia="Times New Roman" w:hAnsiTheme="minorHAnsi" w:cs="Times New Roman"/>
          <w:bCs/>
          <w:color w:val="FF0000"/>
        </w:rPr>
        <w:t xml:space="preserve"> section</w:t>
      </w:r>
      <w:r>
        <w:rPr>
          <w:rFonts w:asciiTheme="minorHAnsi" w:eastAsia="Times New Roman" w:hAnsiTheme="minorHAnsi" w:cs="Times New Roman"/>
          <w:bCs/>
          <w:color w:val="FF0000"/>
        </w:rPr>
        <w:t>, the provider will need to provide a narrative on the Member’s overall treatment progress during the current reporting period. Summary of progress will need to include the following information:</w:t>
      </w:r>
    </w:p>
    <w:p w14:paraId="3C3F6B29" w14:textId="77777777" w:rsidR="00FD6C7A" w:rsidRPr="00FD6C7A" w:rsidRDefault="00FD6C7A" w:rsidP="00FD6C7A">
      <w:pPr>
        <w:pStyle w:val="ListParagraph"/>
        <w:numPr>
          <w:ilvl w:val="0"/>
          <w:numId w:val="37"/>
        </w:numPr>
        <w:rPr>
          <w:rFonts w:asciiTheme="minorHAnsi" w:eastAsia="Times New Roman" w:hAnsiTheme="minorHAnsi" w:cs="Times New Roman"/>
          <w:bCs/>
          <w:color w:val="FF0000"/>
          <w:sz w:val="24"/>
          <w:szCs w:val="24"/>
        </w:rPr>
      </w:pPr>
      <w:r w:rsidRPr="00FD6C7A">
        <w:rPr>
          <w:rFonts w:asciiTheme="minorHAnsi" w:eastAsia="Times New Roman" w:hAnsiTheme="minorHAnsi" w:cs="Times New Roman"/>
          <w:bCs/>
          <w:color w:val="FF0000"/>
          <w:szCs w:val="24"/>
        </w:rPr>
        <w:t xml:space="preserve">% of current treatment plan goals mastered during the reporting period. </w:t>
      </w:r>
    </w:p>
    <w:p w14:paraId="67FEC72E" w14:textId="77777777" w:rsidR="00FD6C7A" w:rsidRPr="00FD6C7A" w:rsidRDefault="00FD6C7A" w:rsidP="00FD6C7A">
      <w:pPr>
        <w:pStyle w:val="ListParagraph"/>
        <w:numPr>
          <w:ilvl w:val="0"/>
          <w:numId w:val="37"/>
        </w:numPr>
        <w:rPr>
          <w:rFonts w:asciiTheme="minorHAnsi" w:eastAsia="Times New Roman" w:hAnsiTheme="minorHAnsi" w:cs="Times New Roman"/>
          <w:bCs/>
          <w:color w:val="FF0000"/>
          <w:sz w:val="24"/>
          <w:szCs w:val="24"/>
        </w:rPr>
      </w:pPr>
      <w:r>
        <w:rPr>
          <w:rFonts w:asciiTheme="minorHAnsi" w:eastAsia="Times New Roman" w:hAnsiTheme="minorHAnsi" w:cs="Times New Roman"/>
          <w:bCs/>
          <w:color w:val="FF0000"/>
          <w:szCs w:val="24"/>
        </w:rPr>
        <w:t>% of current treatment plan goals that the Member is making progress toward.</w:t>
      </w:r>
    </w:p>
    <w:p w14:paraId="342C0DE6" w14:textId="77777777" w:rsidR="00FD6C7A" w:rsidRPr="00FD6C7A" w:rsidRDefault="00FD6C7A" w:rsidP="00FD6C7A">
      <w:pPr>
        <w:pStyle w:val="ListParagraph"/>
        <w:numPr>
          <w:ilvl w:val="0"/>
          <w:numId w:val="37"/>
        </w:numPr>
        <w:rPr>
          <w:rFonts w:asciiTheme="minorHAnsi" w:eastAsia="Times New Roman" w:hAnsiTheme="minorHAnsi" w:cs="Times New Roman"/>
          <w:bCs/>
          <w:color w:val="FF0000"/>
          <w:sz w:val="24"/>
          <w:szCs w:val="24"/>
        </w:rPr>
      </w:pPr>
      <w:r>
        <w:rPr>
          <w:rFonts w:asciiTheme="minorHAnsi" w:eastAsia="Times New Roman" w:hAnsiTheme="minorHAnsi" w:cs="Times New Roman"/>
          <w:bCs/>
          <w:color w:val="FF0000"/>
          <w:szCs w:val="24"/>
        </w:rPr>
        <w:t xml:space="preserve">Explain how the Member has responded to treatment with the Provider. </w:t>
      </w:r>
    </w:p>
    <w:p w14:paraId="191DF065" w14:textId="77777777" w:rsidR="00FD6C7A" w:rsidRDefault="00FD6C7A" w:rsidP="00FD6C7A">
      <w:pPr>
        <w:pStyle w:val="ListParagraph"/>
        <w:ind w:left="1080"/>
        <w:rPr>
          <w:rFonts w:asciiTheme="minorHAnsi" w:eastAsia="Times New Roman" w:hAnsiTheme="minorHAnsi" w:cs="Times New Roman"/>
          <w:bCs/>
          <w:color w:val="FF0000"/>
          <w:sz w:val="24"/>
          <w:szCs w:val="24"/>
        </w:rPr>
      </w:pPr>
    </w:p>
    <w:p w14:paraId="2C9C233E" w14:textId="77777777" w:rsidR="00FD6C7A" w:rsidRDefault="00FD6C7A" w:rsidP="00FD6C7A">
      <w:pPr>
        <w:pStyle w:val="ListParagraph"/>
        <w:ind w:left="1080"/>
        <w:rPr>
          <w:rFonts w:asciiTheme="minorHAnsi" w:eastAsia="Times New Roman" w:hAnsiTheme="minorHAnsi" w:cs="Times New Roman"/>
          <w:bCs/>
          <w:color w:val="FF0000"/>
          <w:sz w:val="24"/>
          <w:szCs w:val="24"/>
        </w:rPr>
      </w:pPr>
    </w:p>
    <w:p w14:paraId="7D00BF1C" w14:textId="77777777" w:rsidR="00FD6C7A" w:rsidRPr="00FD6C7A" w:rsidRDefault="00FD6C7A" w:rsidP="00FD6C7A">
      <w:pPr>
        <w:pStyle w:val="ListParagraph"/>
        <w:ind w:left="1080"/>
        <w:rPr>
          <w:rFonts w:asciiTheme="minorHAnsi" w:eastAsia="Times New Roman" w:hAnsiTheme="minorHAnsi" w:cs="Times New Roman"/>
          <w:bCs/>
          <w:color w:val="FF0000"/>
          <w:sz w:val="24"/>
          <w:szCs w:val="24"/>
        </w:rPr>
      </w:pPr>
    </w:p>
    <w:p w14:paraId="20B0A137" w14:textId="77777777" w:rsidR="00FD6C7A" w:rsidRDefault="00FD6C7A" w:rsidP="00FD6C7A">
      <w:pPr>
        <w:pStyle w:val="ListParagraph"/>
        <w:ind w:left="360"/>
        <w:rPr>
          <w:rFonts w:asciiTheme="minorHAnsi" w:eastAsia="Times New Roman" w:hAnsiTheme="minorHAnsi" w:cs="Times New Roman"/>
          <w:b/>
          <w:bCs/>
          <w:i/>
          <w:sz w:val="24"/>
          <w:szCs w:val="24"/>
        </w:rPr>
      </w:pPr>
    </w:p>
    <w:p w14:paraId="33258130" w14:textId="77777777" w:rsidR="00FD6C7A" w:rsidRDefault="00FD6C7A" w:rsidP="00FD6C7A">
      <w:pPr>
        <w:pStyle w:val="ListParagraph"/>
        <w:numPr>
          <w:ilvl w:val="0"/>
          <w:numId w:val="6"/>
        </w:numPr>
        <w:ind w:left="360"/>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BARRIERS TO PROGRESS:</w:t>
      </w:r>
    </w:p>
    <w:p w14:paraId="40D9EFD8" w14:textId="77777777" w:rsidR="00FD6C7A" w:rsidRPr="00FD6C7A" w:rsidRDefault="00FD6C7A" w:rsidP="00FD6C7A">
      <w:pPr>
        <w:pStyle w:val="ListParagraph"/>
        <w:ind w:left="360"/>
        <w:rPr>
          <w:rFonts w:asciiTheme="minorHAnsi" w:eastAsia="Times New Roman" w:hAnsiTheme="minorHAnsi" w:cs="Times New Roman"/>
          <w:bCs/>
          <w:color w:val="FF0000"/>
        </w:rPr>
      </w:pPr>
      <w:r w:rsidRPr="00FD6C7A">
        <w:rPr>
          <w:rFonts w:asciiTheme="minorHAnsi" w:eastAsia="Times New Roman" w:hAnsiTheme="minorHAnsi" w:cs="Times New Roman"/>
          <w:bCs/>
          <w:color w:val="FF0000"/>
        </w:rPr>
        <w:t xml:space="preserve">Within the barriers to progress section, the Provider will </w:t>
      </w:r>
      <w:r w:rsidRPr="00FD6C7A">
        <w:rPr>
          <w:color w:val="FF0000"/>
        </w:rPr>
        <w:t xml:space="preserve">include information on any or all barriers to the Member’s progress (e.g., frequent cancellations, illness, vacations, etc.). The provider will need to include any action plans or actions take to address the outlined barriers to progress. </w:t>
      </w:r>
      <w:r w:rsidRPr="00FD6C7A">
        <w:rPr>
          <w:rFonts w:asciiTheme="minorHAnsi" w:hAnsiTheme="minorHAnsi" w:cs="Arial"/>
          <w:color w:val="FF0000"/>
        </w:rPr>
        <w:t>If no barriers exist, the Provider will need to make a statement that t</w:t>
      </w:r>
      <w:r w:rsidRPr="00FD6C7A">
        <w:rPr>
          <w:rFonts w:asciiTheme="minorHAnsi" w:hAnsiTheme="minorHAnsi"/>
          <w:color w:val="FF0000"/>
        </w:rPr>
        <w:t>here are no barriers to the delivery of service at this time.</w:t>
      </w:r>
    </w:p>
    <w:p w14:paraId="03D31068" w14:textId="77777777" w:rsidR="00FD6C7A" w:rsidRDefault="00FD6C7A" w:rsidP="00FD6C7A">
      <w:pPr>
        <w:pStyle w:val="ListParagraph"/>
        <w:ind w:left="360"/>
        <w:rPr>
          <w:rFonts w:asciiTheme="minorHAnsi" w:eastAsia="Times New Roman" w:hAnsiTheme="minorHAnsi" w:cs="Times New Roman"/>
          <w:b/>
          <w:bCs/>
          <w:i/>
          <w:sz w:val="24"/>
          <w:szCs w:val="24"/>
        </w:rPr>
      </w:pPr>
    </w:p>
    <w:p w14:paraId="53291E93" w14:textId="77777777" w:rsidR="00FD6C7A" w:rsidRDefault="00FD6C7A" w:rsidP="00FD6C7A">
      <w:pPr>
        <w:pStyle w:val="ListParagraph"/>
        <w:ind w:left="360"/>
        <w:rPr>
          <w:rFonts w:asciiTheme="minorHAnsi" w:eastAsia="Times New Roman" w:hAnsiTheme="minorHAnsi" w:cs="Times New Roman"/>
          <w:b/>
          <w:bCs/>
          <w:i/>
          <w:sz w:val="24"/>
          <w:szCs w:val="24"/>
        </w:rPr>
      </w:pPr>
    </w:p>
    <w:p w14:paraId="6B86E177" w14:textId="77777777" w:rsidR="009506FE" w:rsidRDefault="009506FE" w:rsidP="00FD6C7A">
      <w:pPr>
        <w:pStyle w:val="ListParagraph"/>
        <w:ind w:left="360"/>
        <w:rPr>
          <w:rFonts w:asciiTheme="minorHAnsi" w:eastAsia="Times New Roman" w:hAnsiTheme="minorHAnsi" w:cs="Times New Roman"/>
          <w:b/>
          <w:bCs/>
          <w:i/>
          <w:sz w:val="24"/>
          <w:szCs w:val="24"/>
        </w:rPr>
      </w:pPr>
    </w:p>
    <w:p w14:paraId="308479EF" w14:textId="77777777" w:rsidR="00FD6C7A" w:rsidRDefault="00FD6C7A" w:rsidP="00FD6C7A">
      <w:pPr>
        <w:pStyle w:val="ListParagraph"/>
        <w:ind w:left="360"/>
        <w:rPr>
          <w:rFonts w:asciiTheme="minorHAnsi" w:eastAsia="Times New Roman" w:hAnsiTheme="minorHAnsi" w:cs="Times New Roman"/>
          <w:b/>
          <w:bCs/>
          <w:i/>
          <w:sz w:val="24"/>
          <w:szCs w:val="24"/>
        </w:rPr>
      </w:pPr>
    </w:p>
    <w:p w14:paraId="65468849" w14:textId="77777777" w:rsidR="009506FE" w:rsidRDefault="009506FE" w:rsidP="009506FE">
      <w:pPr>
        <w:jc w:val="center"/>
        <w:rPr>
          <w:bCs/>
          <w:color w:val="FF0000"/>
        </w:rPr>
      </w:pPr>
      <w:r>
        <w:rPr>
          <w:bCs/>
          <w:color w:val="FF0000"/>
        </w:rPr>
        <w:t>(Insert page break)</w:t>
      </w:r>
    </w:p>
    <w:p w14:paraId="5DE736C7" w14:textId="77777777" w:rsidR="000153F4" w:rsidRDefault="000153F4" w:rsidP="000153F4">
      <w:pPr>
        <w:pStyle w:val="ListParagraph"/>
        <w:numPr>
          <w:ilvl w:val="0"/>
          <w:numId w:val="6"/>
        </w:numPr>
        <w:ind w:left="360"/>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lastRenderedPageBreak/>
        <w:t>ASSESSMENT MEAURES:</w:t>
      </w:r>
    </w:p>
    <w:p w14:paraId="0A2D5D78" w14:textId="77777777" w:rsidR="000153F4" w:rsidRDefault="000153F4" w:rsidP="000153F4">
      <w:pPr>
        <w:pStyle w:val="ListParagraph"/>
        <w:ind w:left="360"/>
        <w:rPr>
          <w:rFonts w:asciiTheme="minorHAnsi" w:eastAsia="Times New Roman" w:hAnsiTheme="minorHAnsi" w:cs="Times New Roman"/>
          <w:b/>
          <w:bCs/>
          <w:i/>
          <w:sz w:val="24"/>
          <w:szCs w:val="24"/>
        </w:rPr>
      </w:pPr>
    </w:p>
    <w:p w14:paraId="09676AA9" w14:textId="77777777" w:rsidR="000153F4" w:rsidRDefault="000153F4" w:rsidP="000153F4">
      <w:pPr>
        <w:jc w:val="center"/>
        <w:rPr>
          <w:b/>
          <w:bCs/>
          <w:color w:val="auto"/>
          <w:sz w:val="24"/>
        </w:rPr>
      </w:pPr>
      <w:r>
        <w:rPr>
          <w:b/>
          <w:bCs/>
          <w:color w:val="auto"/>
          <w:sz w:val="24"/>
        </w:rPr>
        <w:t>Verbal Behavior Milestones</w:t>
      </w:r>
      <w:r w:rsidR="00F65948">
        <w:rPr>
          <w:b/>
          <w:bCs/>
          <w:color w:val="auto"/>
          <w:sz w:val="24"/>
        </w:rPr>
        <w:t xml:space="preserve"> Assessment and Placement Program</w:t>
      </w:r>
      <w:r>
        <w:rPr>
          <w:b/>
          <w:bCs/>
          <w:color w:val="auto"/>
          <w:sz w:val="24"/>
        </w:rPr>
        <w:t xml:space="preserve"> </w:t>
      </w:r>
      <w:r w:rsidR="00F65948">
        <w:rPr>
          <w:b/>
          <w:bCs/>
          <w:color w:val="auto"/>
          <w:sz w:val="24"/>
        </w:rPr>
        <w:t>(</w:t>
      </w:r>
      <w:r w:rsidRPr="000153F4">
        <w:rPr>
          <w:b/>
          <w:bCs/>
          <w:color w:val="auto"/>
          <w:sz w:val="24"/>
        </w:rPr>
        <w:t>VB-MAPP</w:t>
      </w:r>
      <w:r w:rsidR="00F65948">
        <w:rPr>
          <w:b/>
          <w:bCs/>
          <w:color w:val="auto"/>
          <w:sz w:val="24"/>
        </w:rPr>
        <w:t>)</w:t>
      </w:r>
    </w:p>
    <w:p w14:paraId="5F73935C" w14:textId="77777777" w:rsidR="00F65948" w:rsidRDefault="00F65948" w:rsidP="000153F4">
      <w:pPr>
        <w:jc w:val="center"/>
        <w:rPr>
          <w:b/>
          <w:bCs/>
          <w:color w:val="auto"/>
          <w:sz w:val="24"/>
        </w:rPr>
      </w:pPr>
      <w:r>
        <w:rPr>
          <w:b/>
          <w:bCs/>
        </w:rPr>
        <w:t>Milestones Scoring Form</w:t>
      </w:r>
    </w:p>
    <w:p w14:paraId="6FE91293" w14:textId="77777777" w:rsidR="00F65948" w:rsidRPr="00F65948" w:rsidRDefault="00F65948" w:rsidP="000153F4">
      <w:pPr>
        <w:jc w:val="center"/>
        <w:rPr>
          <w:b/>
          <w:bCs/>
          <w:color w:val="auto"/>
          <w:sz w:val="14"/>
        </w:rPr>
      </w:pPr>
    </w:p>
    <w:p w14:paraId="5B7A8FA8" w14:textId="77777777" w:rsidR="00B343C9" w:rsidRDefault="000153F4" w:rsidP="00FC65EA">
      <w:pPr>
        <w:pStyle w:val="ListParagraph"/>
        <w:ind w:left="0"/>
        <w:jc w:val="center"/>
        <w:rPr>
          <w:rFonts w:asciiTheme="minorHAnsi" w:eastAsia="Times New Roman" w:hAnsiTheme="minorHAnsi" w:cs="Times New Roman"/>
          <w:iCs/>
          <w:highlight w:val="yellow"/>
        </w:rPr>
      </w:pPr>
      <w:r w:rsidRPr="000153F4">
        <w:rPr>
          <w:noProof/>
        </w:rPr>
        <w:drawing>
          <wp:inline distT="0" distB="0" distL="0" distR="0" wp14:anchorId="78314C9C" wp14:editId="1654EA12">
            <wp:extent cx="5825795" cy="7315200"/>
            <wp:effectExtent l="19050" t="0" r="0" b="0"/>
            <wp:docPr id="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26805" cy="7316468"/>
                    </a:xfrm>
                    <a:prstGeom prst="rect">
                      <a:avLst/>
                    </a:prstGeom>
                    <a:noFill/>
                    <a:ln w="9525">
                      <a:noFill/>
                      <a:miter lim="800000"/>
                      <a:headEnd/>
                      <a:tailEnd/>
                    </a:ln>
                  </pic:spPr>
                </pic:pic>
              </a:graphicData>
            </a:graphic>
          </wp:inline>
        </w:drawing>
      </w:r>
    </w:p>
    <w:p w14:paraId="07E5FC6C" w14:textId="77777777" w:rsidR="00811D34" w:rsidRDefault="00811D34" w:rsidP="00811D34">
      <w:pPr>
        <w:jc w:val="center"/>
        <w:rPr>
          <w:bCs/>
          <w:color w:val="FF0000"/>
        </w:rPr>
      </w:pPr>
      <w:r>
        <w:rPr>
          <w:bCs/>
          <w:color w:val="FF0000"/>
        </w:rPr>
        <w:t>(Insert page break)</w:t>
      </w:r>
    </w:p>
    <w:p w14:paraId="1D116D4A" w14:textId="77777777" w:rsidR="009506FE" w:rsidRDefault="009506FE" w:rsidP="00F65948">
      <w:pPr>
        <w:jc w:val="center"/>
        <w:rPr>
          <w:b/>
          <w:bCs/>
          <w:sz w:val="24"/>
        </w:rPr>
      </w:pPr>
    </w:p>
    <w:p w14:paraId="409A703F" w14:textId="77777777" w:rsidR="00F65948" w:rsidRPr="00072BBD" w:rsidRDefault="00F65948" w:rsidP="00F65948">
      <w:pPr>
        <w:jc w:val="center"/>
        <w:rPr>
          <w:b/>
          <w:bCs/>
          <w:sz w:val="24"/>
        </w:rPr>
      </w:pPr>
      <w:r w:rsidRPr="00072BBD">
        <w:rPr>
          <w:b/>
          <w:bCs/>
          <w:sz w:val="24"/>
        </w:rPr>
        <w:lastRenderedPageBreak/>
        <w:t>VB-MAPP Barriers to Learning</w:t>
      </w:r>
    </w:p>
    <w:p w14:paraId="7FD0FBD9" w14:textId="77777777" w:rsidR="00F65948" w:rsidRPr="00F65948" w:rsidRDefault="00F65948" w:rsidP="00F65948">
      <w:pPr>
        <w:jc w:val="center"/>
        <w:rPr>
          <w:b/>
          <w:bCs/>
          <w:sz w:val="12"/>
        </w:rPr>
      </w:pPr>
    </w:p>
    <w:p w14:paraId="0F5AA14E" w14:textId="77777777" w:rsidR="00B343C9" w:rsidRDefault="00F65948" w:rsidP="00640FA1">
      <w:pPr>
        <w:pStyle w:val="ListParagraph"/>
        <w:jc w:val="both"/>
        <w:rPr>
          <w:rFonts w:asciiTheme="minorHAnsi" w:eastAsia="Times New Roman" w:hAnsiTheme="minorHAnsi" w:cs="Times New Roman"/>
          <w:iCs/>
          <w:highlight w:val="yellow"/>
        </w:rPr>
      </w:pPr>
      <w:r w:rsidRPr="00F65948">
        <w:rPr>
          <w:noProof/>
        </w:rPr>
        <w:drawing>
          <wp:inline distT="0" distB="0" distL="0" distR="0" wp14:anchorId="52A46F82" wp14:editId="0956A632">
            <wp:extent cx="6037936" cy="7841894"/>
            <wp:effectExtent l="19050" t="0" r="914" b="0"/>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r="7443"/>
                    <a:stretch>
                      <a:fillRect/>
                    </a:stretch>
                  </pic:blipFill>
                  <pic:spPr bwMode="auto">
                    <a:xfrm>
                      <a:off x="0" y="0"/>
                      <a:ext cx="6040663" cy="7845436"/>
                    </a:xfrm>
                    <a:prstGeom prst="rect">
                      <a:avLst/>
                    </a:prstGeom>
                    <a:noFill/>
                    <a:ln w="9525">
                      <a:noFill/>
                      <a:miter lim="800000"/>
                      <a:headEnd/>
                      <a:tailEnd/>
                    </a:ln>
                  </pic:spPr>
                </pic:pic>
              </a:graphicData>
            </a:graphic>
          </wp:inline>
        </w:drawing>
      </w:r>
    </w:p>
    <w:p w14:paraId="22EAEF5A" w14:textId="77777777" w:rsidR="00811D34" w:rsidRDefault="00811D34" w:rsidP="00402D54">
      <w:pPr>
        <w:jc w:val="center"/>
        <w:rPr>
          <w:b/>
          <w:bCs/>
          <w:sz w:val="24"/>
        </w:rPr>
      </w:pPr>
    </w:p>
    <w:p w14:paraId="29ED0426" w14:textId="77777777" w:rsidR="00811D34" w:rsidRDefault="00811D34" w:rsidP="00811D34">
      <w:pPr>
        <w:jc w:val="center"/>
        <w:rPr>
          <w:bCs/>
          <w:color w:val="FF0000"/>
        </w:rPr>
      </w:pPr>
      <w:r>
        <w:rPr>
          <w:bCs/>
          <w:color w:val="FF0000"/>
        </w:rPr>
        <w:t>(Insert page break)</w:t>
      </w:r>
    </w:p>
    <w:p w14:paraId="04C4DEFB" w14:textId="77777777" w:rsidR="00402D54" w:rsidRDefault="00402D54" w:rsidP="00402D54">
      <w:pPr>
        <w:jc w:val="center"/>
        <w:rPr>
          <w:b/>
          <w:bCs/>
          <w:sz w:val="24"/>
        </w:rPr>
      </w:pPr>
      <w:r w:rsidRPr="00402D54">
        <w:rPr>
          <w:b/>
          <w:bCs/>
          <w:sz w:val="24"/>
        </w:rPr>
        <w:lastRenderedPageBreak/>
        <w:t>Vineland Adaptive Behavior Scales, 2</w:t>
      </w:r>
      <w:r w:rsidRPr="00402D54">
        <w:rPr>
          <w:b/>
          <w:bCs/>
          <w:sz w:val="24"/>
          <w:vertAlign w:val="superscript"/>
        </w:rPr>
        <w:t>nd</w:t>
      </w:r>
      <w:r w:rsidRPr="00402D54">
        <w:rPr>
          <w:b/>
          <w:bCs/>
          <w:sz w:val="24"/>
        </w:rPr>
        <w:t xml:space="preserve"> Edition</w:t>
      </w:r>
    </w:p>
    <w:p w14:paraId="0FAAE701" w14:textId="77777777" w:rsidR="00402D54" w:rsidRDefault="00402D54" w:rsidP="00402D54">
      <w:pPr>
        <w:ind w:left="720"/>
        <w:rPr>
          <w:b/>
          <w:bCs/>
          <w:sz w:val="24"/>
          <w:u w:val="single"/>
        </w:rPr>
      </w:pPr>
    </w:p>
    <w:p w14:paraId="2A6CBE19" w14:textId="77777777" w:rsidR="00515B2D" w:rsidRDefault="00515B2D" w:rsidP="00402D54">
      <w:pPr>
        <w:ind w:left="720"/>
        <w:rPr>
          <w:b/>
          <w:bCs/>
          <w:sz w:val="24"/>
          <w:u w:val="single"/>
        </w:rPr>
      </w:pPr>
    </w:p>
    <w:p w14:paraId="28C5896B" w14:textId="77777777" w:rsidR="00402D54" w:rsidRPr="00515B2D" w:rsidRDefault="00402D54" w:rsidP="000D7311">
      <w:pPr>
        <w:ind w:left="360"/>
        <w:rPr>
          <w:b/>
          <w:bCs/>
          <w:sz w:val="24"/>
        </w:rPr>
      </w:pPr>
      <w:r w:rsidRPr="00402D54">
        <w:rPr>
          <w:b/>
          <w:bCs/>
          <w:sz w:val="24"/>
          <w:u w:val="single"/>
        </w:rPr>
        <w:t>Date Administered:</w:t>
      </w:r>
      <w:r w:rsidR="00515B2D">
        <w:rPr>
          <w:b/>
          <w:bCs/>
          <w:sz w:val="24"/>
        </w:rPr>
        <w:tab/>
      </w:r>
      <w:r w:rsidR="00515B2D">
        <w:rPr>
          <w:b/>
          <w:bCs/>
          <w:sz w:val="24"/>
        </w:rPr>
        <w:tab/>
      </w:r>
      <w:r w:rsidR="00515B2D" w:rsidRPr="00F5042B">
        <w:rPr>
          <w:b/>
          <w:bCs/>
          <w:color w:val="FF0000"/>
          <w:sz w:val="24"/>
        </w:rPr>
        <w:t>XX/XX/XXXX</w:t>
      </w:r>
    </w:p>
    <w:p w14:paraId="3D359A86" w14:textId="77777777" w:rsidR="00402D54" w:rsidRDefault="00402D54" w:rsidP="000D7311">
      <w:pPr>
        <w:ind w:left="360"/>
        <w:rPr>
          <w:b/>
          <w:bCs/>
          <w:sz w:val="24"/>
          <w:u w:val="single"/>
        </w:rPr>
      </w:pPr>
    </w:p>
    <w:p w14:paraId="4C75D98D" w14:textId="77777777" w:rsidR="00402D54" w:rsidRPr="00515B2D" w:rsidRDefault="00402D54" w:rsidP="000D7311">
      <w:pPr>
        <w:ind w:left="360"/>
        <w:rPr>
          <w:b/>
          <w:bCs/>
          <w:sz w:val="24"/>
        </w:rPr>
      </w:pPr>
      <w:r w:rsidRPr="00402D54">
        <w:rPr>
          <w:b/>
          <w:bCs/>
          <w:sz w:val="24"/>
          <w:u w:val="single"/>
        </w:rPr>
        <w:t>Name of Interview:</w:t>
      </w:r>
      <w:r w:rsidR="00515B2D">
        <w:rPr>
          <w:b/>
          <w:bCs/>
          <w:sz w:val="24"/>
        </w:rPr>
        <w:tab/>
      </w:r>
      <w:r w:rsidR="00515B2D">
        <w:rPr>
          <w:b/>
          <w:bCs/>
          <w:sz w:val="24"/>
        </w:rPr>
        <w:tab/>
      </w:r>
      <w:r w:rsidR="00515B2D" w:rsidRPr="00F5042B">
        <w:rPr>
          <w:b/>
          <w:bCs/>
          <w:color w:val="FF0000"/>
          <w:sz w:val="24"/>
        </w:rPr>
        <w:t>First Name/Last Name, Credentials</w:t>
      </w:r>
    </w:p>
    <w:p w14:paraId="6027CC04" w14:textId="77777777" w:rsidR="00402D54" w:rsidRDefault="00402D54" w:rsidP="000D7311">
      <w:pPr>
        <w:ind w:left="360"/>
        <w:rPr>
          <w:b/>
          <w:bCs/>
          <w:sz w:val="24"/>
          <w:u w:val="single"/>
        </w:rPr>
      </w:pPr>
    </w:p>
    <w:p w14:paraId="71CA8E77" w14:textId="77777777" w:rsidR="00402D54" w:rsidRDefault="00402D54" w:rsidP="000D7311">
      <w:pPr>
        <w:ind w:left="360"/>
        <w:rPr>
          <w:b/>
          <w:bCs/>
          <w:sz w:val="24"/>
        </w:rPr>
      </w:pPr>
      <w:r w:rsidRPr="00402D54">
        <w:rPr>
          <w:b/>
          <w:bCs/>
          <w:sz w:val="24"/>
          <w:u w:val="single"/>
        </w:rPr>
        <w:t>Name of Respondent:</w:t>
      </w:r>
      <w:r w:rsidR="00515B2D">
        <w:rPr>
          <w:b/>
          <w:bCs/>
          <w:sz w:val="24"/>
        </w:rPr>
        <w:tab/>
      </w:r>
      <w:r w:rsidR="000D7311">
        <w:rPr>
          <w:b/>
          <w:bCs/>
          <w:sz w:val="24"/>
        </w:rPr>
        <w:tab/>
      </w:r>
      <w:r w:rsidR="00515B2D" w:rsidRPr="00F5042B">
        <w:rPr>
          <w:b/>
          <w:bCs/>
          <w:color w:val="FF0000"/>
          <w:sz w:val="24"/>
        </w:rPr>
        <w:t>First Name/Last Name, relationship</w:t>
      </w:r>
    </w:p>
    <w:p w14:paraId="02C86358" w14:textId="77777777" w:rsidR="00515B2D" w:rsidRDefault="00515B2D" w:rsidP="00402D54">
      <w:pPr>
        <w:ind w:left="720"/>
        <w:rPr>
          <w:b/>
          <w:bCs/>
          <w:sz w:val="24"/>
        </w:rPr>
      </w:pPr>
    </w:p>
    <w:p w14:paraId="5C97E109" w14:textId="77777777" w:rsidR="00515B2D" w:rsidRPr="003F43D1" w:rsidRDefault="00515B2D" w:rsidP="000D7311">
      <w:pPr>
        <w:ind w:left="360"/>
        <w:rPr>
          <w:b/>
          <w:bCs/>
          <w:sz w:val="24"/>
          <w:u w:val="single"/>
        </w:rPr>
      </w:pPr>
      <w:r w:rsidRPr="003F43D1">
        <w:rPr>
          <w:b/>
          <w:bCs/>
          <w:sz w:val="24"/>
          <w:u w:val="single"/>
        </w:rPr>
        <w:t>Assessment Summary:</w:t>
      </w:r>
    </w:p>
    <w:p w14:paraId="49A10DB5" w14:textId="77777777" w:rsidR="000D7311" w:rsidRDefault="00402D54" w:rsidP="000D7311">
      <w:pPr>
        <w:ind w:left="360"/>
        <w:rPr>
          <w:b/>
          <w:bCs/>
          <w:sz w:val="24"/>
        </w:rPr>
      </w:pPr>
      <w:r>
        <w:rPr>
          <w:bCs/>
          <w:color w:val="FF0000"/>
        </w:rPr>
        <w:t>Write a brief narrative about the results and include the following in a paragraph:</w:t>
      </w:r>
    </w:p>
    <w:p w14:paraId="4297B7C3" w14:textId="77777777" w:rsidR="000D7311" w:rsidRPr="000D7311" w:rsidRDefault="00402D54" w:rsidP="000D7311">
      <w:pPr>
        <w:pStyle w:val="ListParagraph"/>
        <w:numPr>
          <w:ilvl w:val="0"/>
          <w:numId w:val="28"/>
        </w:numPr>
        <w:rPr>
          <w:b/>
          <w:bCs/>
          <w:sz w:val="24"/>
        </w:rPr>
      </w:pPr>
      <w:r w:rsidRPr="000D7311">
        <w:rPr>
          <w:bCs/>
          <w:color w:val="FF0000"/>
        </w:rPr>
        <w:t xml:space="preserve">If there are significant differences between what is reported by the respondent to your observations, note that tactfully </w:t>
      </w:r>
    </w:p>
    <w:p w14:paraId="517199F7" w14:textId="77777777" w:rsidR="000D7311" w:rsidRPr="000D7311" w:rsidRDefault="00402D54" w:rsidP="000D7311">
      <w:pPr>
        <w:pStyle w:val="ListParagraph"/>
        <w:numPr>
          <w:ilvl w:val="0"/>
          <w:numId w:val="28"/>
        </w:numPr>
        <w:rPr>
          <w:b/>
          <w:bCs/>
          <w:sz w:val="24"/>
        </w:rPr>
      </w:pPr>
      <w:r w:rsidRPr="000D7311">
        <w:rPr>
          <w:bCs/>
          <w:color w:val="FF0000"/>
        </w:rPr>
        <w:t>Note the Adaptive Behavior Composite score from last year and any significant changes with the results since then</w:t>
      </w:r>
    </w:p>
    <w:p w14:paraId="0E2C88AD" w14:textId="77777777" w:rsidR="00402D54" w:rsidRPr="000D7311" w:rsidRDefault="00402D54" w:rsidP="000D7311">
      <w:pPr>
        <w:pStyle w:val="ListParagraph"/>
        <w:numPr>
          <w:ilvl w:val="0"/>
          <w:numId w:val="28"/>
        </w:numPr>
        <w:rPr>
          <w:b/>
          <w:bCs/>
          <w:sz w:val="24"/>
        </w:rPr>
      </w:pPr>
      <w:r w:rsidRPr="000D7311">
        <w:rPr>
          <w:bCs/>
          <w:color w:val="FF0000"/>
        </w:rPr>
        <w:t>Refer the reader to reference last year’s report for full Vineland scores</w:t>
      </w:r>
    </w:p>
    <w:p w14:paraId="5D84168F" w14:textId="77777777" w:rsidR="00402D54" w:rsidRDefault="00402D54" w:rsidP="00402D54">
      <w:pPr>
        <w:rPr>
          <w:bCs/>
          <w:color w:val="FF0000"/>
        </w:rPr>
      </w:pPr>
    </w:p>
    <w:p w14:paraId="2F625141" w14:textId="77777777" w:rsidR="00515B2D" w:rsidRPr="00794ED8" w:rsidRDefault="00515B2D" w:rsidP="00515B2D">
      <w:pPr>
        <w:rPr>
          <w:bCs/>
          <w:color w:val="FF0000"/>
        </w:rPr>
      </w:pP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2"/>
        <w:gridCol w:w="1178"/>
        <w:gridCol w:w="1807"/>
        <w:gridCol w:w="2136"/>
        <w:gridCol w:w="2256"/>
      </w:tblGrid>
      <w:tr w:rsidR="00402D54" w:rsidRPr="005E09E9" w14:paraId="611FC3B3" w14:textId="77777777" w:rsidTr="00515B2D">
        <w:trPr>
          <w:jc w:val="center"/>
        </w:trPr>
        <w:tc>
          <w:tcPr>
            <w:tcW w:w="3312" w:type="dxa"/>
          </w:tcPr>
          <w:p w14:paraId="69D3F444" w14:textId="77777777" w:rsidR="00402D54" w:rsidRPr="005E09E9" w:rsidRDefault="00402D54" w:rsidP="00402D54">
            <w:pPr>
              <w:jc w:val="center"/>
              <w:rPr>
                <w:b/>
                <w:bCs/>
              </w:rPr>
            </w:pPr>
            <w:r w:rsidRPr="005E09E9">
              <w:rPr>
                <w:b/>
                <w:bCs/>
              </w:rPr>
              <w:t>Domain</w:t>
            </w:r>
          </w:p>
        </w:tc>
        <w:tc>
          <w:tcPr>
            <w:tcW w:w="1178" w:type="dxa"/>
          </w:tcPr>
          <w:p w14:paraId="034EC3C0" w14:textId="77777777" w:rsidR="00402D54" w:rsidRPr="005E09E9" w:rsidRDefault="00402D54" w:rsidP="00402D54">
            <w:pPr>
              <w:jc w:val="center"/>
              <w:rPr>
                <w:b/>
                <w:bCs/>
              </w:rPr>
            </w:pPr>
            <w:r w:rsidRPr="005E09E9">
              <w:rPr>
                <w:b/>
                <w:bCs/>
              </w:rPr>
              <w:t>Standard</w:t>
            </w:r>
          </w:p>
          <w:p w14:paraId="7FB85791" w14:textId="77777777" w:rsidR="00402D54" w:rsidRPr="005E09E9" w:rsidRDefault="00402D54" w:rsidP="00402D54">
            <w:pPr>
              <w:jc w:val="center"/>
              <w:rPr>
                <w:b/>
                <w:bCs/>
              </w:rPr>
            </w:pPr>
            <w:r w:rsidRPr="005E09E9">
              <w:rPr>
                <w:b/>
                <w:bCs/>
              </w:rPr>
              <w:t>Score*</w:t>
            </w:r>
          </w:p>
        </w:tc>
        <w:tc>
          <w:tcPr>
            <w:tcW w:w="1807" w:type="dxa"/>
          </w:tcPr>
          <w:p w14:paraId="5E044612" w14:textId="77777777" w:rsidR="00402D54" w:rsidRPr="005E09E9" w:rsidRDefault="00402D54" w:rsidP="00402D54">
            <w:pPr>
              <w:jc w:val="center"/>
              <w:rPr>
                <w:b/>
                <w:bCs/>
              </w:rPr>
            </w:pPr>
            <w:r w:rsidRPr="005E09E9">
              <w:rPr>
                <w:b/>
                <w:bCs/>
              </w:rPr>
              <w:t>95% Confidence</w:t>
            </w:r>
          </w:p>
          <w:p w14:paraId="6500FCC6" w14:textId="77777777" w:rsidR="00402D54" w:rsidRPr="005E09E9" w:rsidRDefault="00402D54" w:rsidP="00402D54">
            <w:pPr>
              <w:jc w:val="center"/>
              <w:rPr>
                <w:b/>
                <w:bCs/>
              </w:rPr>
            </w:pPr>
            <w:r w:rsidRPr="005E09E9">
              <w:rPr>
                <w:b/>
                <w:bCs/>
              </w:rPr>
              <w:t>Interval**</w:t>
            </w:r>
          </w:p>
        </w:tc>
        <w:tc>
          <w:tcPr>
            <w:tcW w:w="2136" w:type="dxa"/>
          </w:tcPr>
          <w:p w14:paraId="71EE28C5" w14:textId="77777777" w:rsidR="00402D54" w:rsidRPr="005E09E9" w:rsidRDefault="00402D54" w:rsidP="00402D54">
            <w:pPr>
              <w:jc w:val="center"/>
              <w:rPr>
                <w:b/>
                <w:bCs/>
              </w:rPr>
            </w:pPr>
            <w:r w:rsidRPr="005E09E9">
              <w:rPr>
                <w:b/>
                <w:bCs/>
              </w:rPr>
              <w:t>Age</w:t>
            </w:r>
          </w:p>
          <w:p w14:paraId="589EFC89" w14:textId="77777777" w:rsidR="00402D54" w:rsidRPr="005E09E9" w:rsidRDefault="00402D54" w:rsidP="00402D54">
            <w:pPr>
              <w:jc w:val="center"/>
              <w:rPr>
                <w:b/>
                <w:bCs/>
              </w:rPr>
            </w:pPr>
            <w:r w:rsidRPr="005E09E9">
              <w:rPr>
                <w:b/>
                <w:bCs/>
              </w:rPr>
              <w:t>Equivalent***</w:t>
            </w:r>
          </w:p>
        </w:tc>
        <w:tc>
          <w:tcPr>
            <w:tcW w:w="2256" w:type="dxa"/>
          </w:tcPr>
          <w:p w14:paraId="664AEE0E" w14:textId="77777777" w:rsidR="00402D54" w:rsidRPr="005E09E9" w:rsidRDefault="00402D54" w:rsidP="00402D54">
            <w:pPr>
              <w:jc w:val="center"/>
              <w:rPr>
                <w:b/>
                <w:bCs/>
              </w:rPr>
            </w:pPr>
            <w:r w:rsidRPr="005E09E9">
              <w:rPr>
                <w:b/>
                <w:bCs/>
              </w:rPr>
              <w:t>Adaptive</w:t>
            </w:r>
          </w:p>
          <w:p w14:paraId="639B8A91" w14:textId="77777777" w:rsidR="00402D54" w:rsidRPr="005E09E9" w:rsidRDefault="00402D54" w:rsidP="00402D54">
            <w:pPr>
              <w:jc w:val="center"/>
              <w:rPr>
                <w:b/>
                <w:bCs/>
              </w:rPr>
            </w:pPr>
            <w:r w:rsidRPr="005E09E9">
              <w:rPr>
                <w:b/>
                <w:bCs/>
              </w:rPr>
              <w:t>Level****</w:t>
            </w:r>
          </w:p>
        </w:tc>
      </w:tr>
      <w:tr w:rsidR="00402D54" w:rsidRPr="005E09E9" w14:paraId="0D0F3653" w14:textId="77777777" w:rsidTr="00515B2D">
        <w:trPr>
          <w:jc w:val="center"/>
        </w:trPr>
        <w:tc>
          <w:tcPr>
            <w:tcW w:w="3312" w:type="dxa"/>
          </w:tcPr>
          <w:p w14:paraId="1AA3A0DE" w14:textId="77777777" w:rsidR="00402D54" w:rsidRPr="005E09E9" w:rsidRDefault="00402D54" w:rsidP="00402D54">
            <w:pPr>
              <w:rPr>
                <w:b/>
                <w:bCs/>
              </w:rPr>
            </w:pPr>
            <w:r w:rsidRPr="005E09E9">
              <w:rPr>
                <w:b/>
                <w:bCs/>
              </w:rPr>
              <w:t>Communication</w:t>
            </w:r>
          </w:p>
        </w:tc>
        <w:tc>
          <w:tcPr>
            <w:tcW w:w="1178" w:type="dxa"/>
          </w:tcPr>
          <w:p w14:paraId="125F1B46" w14:textId="77777777" w:rsidR="00402D54" w:rsidRPr="005E09E9" w:rsidRDefault="00402D54" w:rsidP="00402D54">
            <w:pPr>
              <w:rPr>
                <w:b/>
                <w:bCs/>
              </w:rPr>
            </w:pPr>
          </w:p>
        </w:tc>
        <w:tc>
          <w:tcPr>
            <w:tcW w:w="1807" w:type="dxa"/>
          </w:tcPr>
          <w:p w14:paraId="65A60FDD" w14:textId="77777777" w:rsidR="00402D54" w:rsidRPr="005E09E9" w:rsidRDefault="00402D54" w:rsidP="00402D54">
            <w:pPr>
              <w:rPr>
                <w:b/>
                <w:bCs/>
              </w:rPr>
            </w:pPr>
          </w:p>
        </w:tc>
        <w:tc>
          <w:tcPr>
            <w:tcW w:w="2136" w:type="dxa"/>
            <w:shd w:val="clear" w:color="auto" w:fill="BFBFBF"/>
          </w:tcPr>
          <w:p w14:paraId="2EBB7D68" w14:textId="77777777" w:rsidR="00402D54" w:rsidRPr="00C94E10" w:rsidRDefault="00402D54" w:rsidP="00402D54">
            <w:pPr>
              <w:rPr>
                <w:b/>
                <w:bCs/>
                <w:highlight w:val="darkGray"/>
              </w:rPr>
            </w:pPr>
          </w:p>
        </w:tc>
        <w:tc>
          <w:tcPr>
            <w:tcW w:w="2256" w:type="dxa"/>
          </w:tcPr>
          <w:p w14:paraId="69C6DCBD" w14:textId="77777777" w:rsidR="00402D54" w:rsidRPr="005E09E9" w:rsidRDefault="00402D54" w:rsidP="00402D54">
            <w:pPr>
              <w:rPr>
                <w:b/>
                <w:bCs/>
              </w:rPr>
            </w:pPr>
          </w:p>
        </w:tc>
      </w:tr>
      <w:tr w:rsidR="00402D54" w:rsidRPr="005E09E9" w14:paraId="2783FE27" w14:textId="77777777" w:rsidTr="00515B2D">
        <w:trPr>
          <w:jc w:val="center"/>
        </w:trPr>
        <w:tc>
          <w:tcPr>
            <w:tcW w:w="3312" w:type="dxa"/>
          </w:tcPr>
          <w:p w14:paraId="1BA3C4B4" w14:textId="77777777" w:rsidR="00402D54" w:rsidRPr="005E09E9" w:rsidRDefault="00402D54" w:rsidP="00402D54">
            <w:pPr>
              <w:jc w:val="right"/>
              <w:rPr>
                <w:bCs/>
              </w:rPr>
            </w:pPr>
            <w:r w:rsidRPr="005E09E9">
              <w:rPr>
                <w:bCs/>
              </w:rPr>
              <w:t>Receptive</w:t>
            </w:r>
          </w:p>
        </w:tc>
        <w:tc>
          <w:tcPr>
            <w:tcW w:w="1178" w:type="dxa"/>
            <w:shd w:val="clear" w:color="auto" w:fill="BFBFBF"/>
          </w:tcPr>
          <w:p w14:paraId="74BDE9DB" w14:textId="77777777" w:rsidR="00402D54" w:rsidRPr="005E09E9" w:rsidRDefault="00402D54" w:rsidP="00402D54">
            <w:pPr>
              <w:rPr>
                <w:bCs/>
              </w:rPr>
            </w:pPr>
          </w:p>
        </w:tc>
        <w:tc>
          <w:tcPr>
            <w:tcW w:w="1807" w:type="dxa"/>
            <w:shd w:val="clear" w:color="auto" w:fill="BFBFBF"/>
          </w:tcPr>
          <w:p w14:paraId="34C166CD" w14:textId="77777777" w:rsidR="00402D54" w:rsidRPr="005E09E9" w:rsidRDefault="00402D54" w:rsidP="00402D54">
            <w:pPr>
              <w:rPr>
                <w:bCs/>
              </w:rPr>
            </w:pPr>
          </w:p>
        </w:tc>
        <w:tc>
          <w:tcPr>
            <w:tcW w:w="2136" w:type="dxa"/>
          </w:tcPr>
          <w:p w14:paraId="7A91A434" w14:textId="77777777" w:rsidR="00402D54" w:rsidRPr="00336BF3" w:rsidRDefault="00402D54" w:rsidP="00402D54">
            <w:pPr>
              <w:rPr>
                <w:bCs/>
                <w:color w:val="FF0000"/>
              </w:rPr>
            </w:pPr>
            <w:r>
              <w:rPr>
                <w:bCs/>
                <w:color w:val="FF0000"/>
              </w:rPr>
              <w:t>3 years, 5 months</w:t>
            </w:r>
          </w:p>
        </w:tc>
        <w:tc>
          <w:tcPr>
            <w:tcW w:w="2256" w:type="dxa"/>
          </w:tcPr>
          <w:p w14:paraId="40556802" w14:textId="77777777" w:rsidR="00402D54" w:rsidRPr="005E09E9" w:rsidRDefault="00402D54" w:rsidP="00402D54">
            <w:pPr>
              <w:rPr>
                <w:bCs/>
              </w:rPr>
            </w:pPr>
          </w:p>
        </w:tc>
      </w:tr>
      <w:tr w:rsidR="00402D54" w:rsidRPr="005E09E9" w14:paraId="37BC4489" w14:textId="77777777" w:rsidTr="00515B2D">
        <w:trPr>
          <w:jc w:val="center"/>
        </w:trPr>
        <w:tc>
          <w:tcPr>
            <w:tcW w:w="3312" w:type="dxa"/>
          </w:tcPr>
          <w:p w14:paraId="0DB9E774" w14:textId="77777777" w:rsidR="00402D54" w:rsidRPr="005E09E9" w:rsidRDefault="00402D54" w:rsidP="00402D54">
            <w:pPr>
              <w:jc w:val="right"/>
              <w:rPr>
                <w:bCs/>
              </w:rPr>
            </w:pPr>
            <w:r w:rsidRPr="005E09E9">
              <w:rPr>
                <w:bCs/>
              </w:rPr>
              <w:t>Expressive</w:t>
            </w:r>
          </w:p>
        </w:tc>
        <w:tc>
          <w:tcPr>
            <w:tcW w:w="1178" w:type="dxa"/>
            <w:shd w:val="clear" w:color="auto" w:fill="BFBFBF"/>
          </w:tcPr>
          <w:p w14:paraId="2FF0F2FB" w14:textId="77777777" w:rsidR="00402D54" w:rsidRPr="005E09E9" w:rsidRDefault="00402D54" w:rsidP="00402D54">
            <w:pPr>
              <w:rPr>
                <w:bCs/>
              </w:rPr>
            </w:pPr>
          </w:p>
        </w:tc>
        <w:tc>
          <w:tcPr>
            <w:tcW w:w="1807" w:type="dxa"/>
            <w:shd w:val="clear" w:color="auto" w:fill="BFBFBF"/>
          </w:tcPr>
          <w:p w14:paraId="49A6569B" w14:textId="77777777" w:rsidR="00402D54" w:rsidRPr="005E09E9" w:rsidRDefault="00402D54" w:rsidP="00402D54">
            <w:pPr>
              <w:rPr>
                <w:bCs/>
              </w:rPr>
            </w:pPr>
          </w:p>
        </w:tc>
        <w:tc>
          <w:tcPr>
            <w:tcW w:w="2136" w:type="dxa"/>
          </w:tcPr>
          <w:p w14:paraId="0D5566D5" w14:textId="77777777" w:rsidR="00402D54" w:rsidRPr="005E09E9" w:rsidRDefault="00402D54" w:rsidP="00402D54">
            <w:pPr>
              <w:rPr>
                <w:bCs/>
              </w:rPr>
            </w:pPr>
          </w:p>
        </w:tc>
        <w:tc>
          <w:tcPr>
            <w:tcW w:w="2256" w:type="dxa"/>
          </w:tcPr>
          <w:p w14:paraId="2056A9C9" w14:textId="77777777" w:rsidR="00402D54" w:rsidRPr="005E09E9" w:rsidRDefault="00402D54" w:rsidP="00402D54">
            <w:pPr>
              <w:rPr>
                <w:bCs/>
              </w:rPr>
            </w:pPr>
          </w:p>
        </w:tc>
      </w:tr>
      <w:tr w:rsidR="00402D54" w:rsidRPr="005E09E9" w14:paraId="3B613E86" w14:textId="77777777" w:rsidTr="00515B2D">
        <w:trPr>
          <w:jc w:val="center"/>
        </w:trPr>
        <w:tc>
          <w:tcPr>
            <w:tcW w:w="3312" w:type="dxa"/>
          </w:tcPr>
          <w:p w14:paraId="4C9DFE4E" w14:textId="77777777" w:rsidR="00402D54" w:rsidRPr="005E09E9" w:rsidRDefault="00402D54" w:rsidP="00402D54">
            <w:pPr>
              <w:rPr>
                <w:b/>
                <w:bCs/>
              </w:rPr>
            </w:pPr>
            <w:r w:rsidRPr="005E09E9">
              <w:rPr>
                <w:b/>
                <w:bCs/>
              </w:rPr>
              <w:t>Daily Living Skills</w:t>
            </w:r>
          </w:p>
        </w:tc>
        <w:tc>
          <w:tcPr>
            <w:tcW w:w="1178" w:type="dxa"/>
          </w:tcPr>
          <w:p w14:paraId="6431DB90" w14:textId="77777777" w:rsidR="00402D54" w:rsidRPr="005E09E9" w:rsidRDefault="00402D54" w:rsidP="00402D54">
            <w:pPr>
              <w:rPr>
                <w:b/>
                <w:bCs/>
              </w:rPr>
            </w:pPr>
          </w:p>
        </w:tc>
        <w:tc>
          <w:tcPr>
            <w:tcW w:w="1807" w:type="dxa"/>
          </w:tcPr>
          <w:p w14:paraId="67C10C5C" w14:textId="77777777" w:rsidR="00402D54" w:rsidRPr="005E09E9" w:rsidRDefault="00402D54" w:rsidP="00402D54">
            <w:pPr>
              <w:rPr>
                <w:b/>
                <w:bCs/>
              </w:rPr>
            </w:pPr>
          </w:p>
        </w:tc>
        <w:tc>
          <w:tcPr>
            <w:tcW w:w="2136" w:type="dxa"/>
            <w:shd w:val="clear" w:color="auto" w:fill="BFBFBF"/>
          </w:tcPr>
          <w:p w14:paraId="74041895" w14:textId="77777777" w:rsidR="00402D54" w:rsidRPr="00C94E10" w:rsidRDefault="00402D54" w:rsidP="00402D54">
            <w:pPr>
              <w:rPr>
                <w:b/>
                <w:bCs/>
                <w:highlight w:val="darkGray"/>
              </w:rPr>
            </w:pPr>
          </w:p>
        </w:tc>
        <w:tc>
          <w:tcPr>
            <w:tcW w:w="2256" w:type="dxa"/>
          </w:tcPr>
          <w:p w14:paraId="5C30134C" w14:textId="77777777" w:rsidR="00402D54" w:rsidRPr="005E09E9" w:rsidRDefault="00402D54" w:rsidP="00402D54">
            <w:pPr>
              <w:rPr>
                <w:b/>
                <w:bCs/>
              </w:rPr>
            </w:pPr>
          </w:p>
        </w:tc>
      </w:tr>
      <w:tr w:rsidR="00402D54" w:rsidRPr="005E09E9" w14:paraId="49E13D3A" w14:textId="77777777" w:rsidTr="00515B2D">
        <w:trPr>
          <w:jc w:val="center"/>
        </w:trPr>
        <w:tc>
          <w:tcPr>
            <w:tcW w:w="3312" w:type="dxa"/>
          </w:tcPr>
          <w:p w14:paraId="1CA87472" w14:textId="77777777" w:rsidR="00402D54" w:rsidRPr="005E09E9" w:rsidRDefault="00402D54" w:rsidP="00402D54">
            <w:pPr>
              <w:jc w:val="right"/>
              <w:rPr>
                <w:bCs/>
              </w:rPr>
            </w:pPr>
            <w:r w:rsidRPr="005E09E9">
              <w:rPr>
                <w:bCs/>
              </w:rPr>
              <w:t>Personal</w:t>
            </w:r>
          </w:p>
        </w:tc>
        <w:tc>
          <w:tcPr>
            <w:tcW w:w="1178" w:type="dxa"/>
            <w:shd w:val="clear" w:color="auto" w:fill="BFBFBF"/>
          </w:tcPr>
          <w:p w14:paraId="0588041F" w14:textId="77777777" w:rsidR="00402D54" w:rsidRPr="005E09E9" w:rsidRDefault="00402D54" w:rsidP="00402D54">
            <w:pPr>
              <w:rPr>
                <w:bCs/>
              </w:rPr>
            </w:pPr>
          </w:p>
        </w:tc>
        <w:tc>
          <w:tcPr>
            <w:tcW w:w="1807" w:type="dxa"/>
            <w:shd w:val="clear" w:color="auto" w:fill="BFBFBF"/>
          </w:tcPr>
          <w:p w14:paraId="4E12D069" w14:textId="77777777" w:rsidR="00402D54" w:rsidRPr="005E09E9" w:rsidRDefault="00402D54" w:rsidP="00402D54">
            <w:pPr>
              <w:rPr>
                <w:bCs/>
              </w:rPr>
            </w:pPr>
          </w:p>
        </w:tc>
        <w:tc>
          <w:tcPr>
            <w:tcW w:w="2136" w:type="dxa"/>
          </w:tcPr>
          <w:p w14:paraId="42D219FF" w14:textId="77777777" w:rsidR="00402D54" w:rsidRPr="005E09E9" w:rsidRDefault="00402D54" w:rsidP="00402D54">
            <w:pPr>
              <w:rPr>
                <w:bCs/>
              </w:rPr>
            </w:pPr>
          </w:p>
        </w:tc>
        <w:tc>
          <w:tcPr>
            <w:tcW w:w="2256" w:type="dxa"/>
          </w:tcPr>
          <w:p w14:paraId="113C1AEA" w14:textId="77777777" w:rsidR="00402D54" w:rsidRPr="005E09E9" w:rsidRDefault="00402D54" w:rsidP="00402D54">
            <w:pPr>
              <w:rPr>
                <w:bCs/>
              </w:rPr>
            </w:pPr>
          </w:p>
        </w:tc>
      </w:tr>
      <w:tr w:rsidR="00402D54" w:rsidRPr="005E09E9" w14:paraId="1F5A7C0A" w14:textId="77777777" w:rsidTr="00515B2D">
        <w:trPr>
          <w:jc w:val="center"/>
        </w:trPr>
        <w:tc>
          <w:tcPr>
            <w:tcW w:w="3312" w:type="dxa"/>
          </w:tcPr>
          <w:p w14:paraId="60F6B914" w14:textId="77777777" w:rsidR="00402D54" w:rsidRPr="005E09E9" w:rsidRDefault="00402D54" w:rsidP="00402D54">
            <w:pPr>
              <w:jc w:val="right"/>
              <w:rPr>
                <w:bCs/>
              </w:rPr>
            </w:pPr>
            <w:r w:rsidRPr="005E09E9">
              <w:rPr>
                <w:bCs/>
              </w:rPr>
              <w:t>Domestic</w:t>
            </w:r>
          </w:p>
        </w:tc>
        <w:tc>
          <w:tcPr>
            <w:tcW w:w="1178" w:type="dxa"/>
            <w:shd w:val="clear" w:color="auto" w:fill="BFBFBF"/>
          </w:tcPr>
          <w:p w14:paraId="74271A64" w14:textId="77777777" w:rsidR="00402D54" w:rsidRPr="005E09E9" w:rsidRDefault="00402D54" w:rsidP="00402D54">
            <w:pPr>
              <w:rPr>
                <w:bCs/>
              </w:rPr>
            </w:pPr>
          </w:p>
        </w:tc>
        <w:tc>
          <w:tcPr>
            <w:tcW w:w="1807" w:type="dxa"/>
            <w:shd w:val="clear" w:color="auto" w:fill="BFBFBF"/>
          </w:tcPr>
          <w:p w14:paraId="1B2C5E46" w14:textId="77777777" w:rsidR="00402D54" w:rsidRPr="005E09E9" w:rsidRDefault="00402D54" w:rsidP="00402D54">
            <w:pPr>
              <w:rPr>
                <w:bCs/>
              </w:rPr>
            </w:pPr>
          </w:p>
        </w:tc>
        <w:tc>
          <w:tcPr>
            <w:tcW w:w="2136" w:type="dxa"/>
          </w:tcPr>
          <w:p w14:paraId="1029654B" w14:textId="77777777" w:rsidR="00402D54" w:rsidRPr="005E09E9" w:rsidRDefault="00402D54" w:rsidP="00402D54">
            <w:pPr>
              <w:rPr>
                <w:bCs/>
              </w:rPr>
            </w:pPr>
          </w:p>
        </w:tc>
        <w:tc>
          <w:tcPr>
            <w:tcW w:w="2256" w:type="dxa"/>
          </w:tcPr>
          <w:p w14:paraId="1F1FBB20" w14:textId="77777777" w:rsidR="00402D54" w:rsidRPr="005E09E9" w:rsidRDefault="00402D54" w:rsidP="00402D54">
            <w:pPr>
              <w:rPr>
                <w:bCs/>
              </w:rPr>
            </w:pPr>
          </w:p>
        </w:tc>
      </w:tr>
      <w:tr w:rsidR="00402D54" w:rsidRPr="005E09E9" w14:paraId="7F481F79" w14:textId="77777777" w:rsidTr="00515B2D">
        <w:trPr>
          <w:jc w:val="center"/>
        </w:trPr>
        <w:tc>
          <w:tcPr>
            <w:tcW w:w="3312" w:type="dxa"/>
          </w:tcPr>
          <w:p w14:paraId="6D55550F" w14:textId="77777777" w:rsidR="00402D54" w:rsidRPr="005E09E9" w:rsidRDefault="00402D54" w:rsidP="00402D54">
            <w:pPr>
              <w:jc w:val="right"/>
              <w:rPr>
                <w:bCs/>
              </w:rPr>
            </w:pPr>
            <w:r w:rsidRPr="005E09E9">
              <w:rPr>
                <w:bCs/>
              </w:rPr>
              <w:t>Community</w:t>
            </w:r>
          </w:p>
        </w:tc>
        <w:tc>
          <w:tcPr>
            <w:tcW w:w="1178" w:type="dxa"/>
            <w:shd w:val="clear" w:color="auto" w:fill="BFBFBF"/>
          </w:tcPr>
          <w:p w14:paraId="7DAD20F3" w14:textId="77777777" w:rsidR="00402D54" w:rsidRPr="005E09E9" w:rsidRDefault="00402D54" w:rsidP="00402D54">
            <w:pPr>
              <w:rPr>
                <w:bCs/>
              </w:rPr>
            </w:pPr>
          </w:p>
        </w:tc>
        <w:tc>
          <w:tcPr>
            <w:tcW w:w="1807" w:type="dxa"/>
            <w:shd w:val="clear" w:color="auto" w:fill="BFBFBF"/>
          </w:tcPr>
          <w:p w14:paraId="75D5F7E5" w14:textId="77777777" w:rsidR="00402D54" w:rsidRPr="005E09E9" w:rsidRDefault="00402D54" w:rsidP="00402D54">
            <w:pPr>
              <w:rPr>
                <w:bCs/>
              </w:rPr>
            </w:pPr>
          </w:p>
        </w:tc>
        <w:tc>
          <w:tcPr>
            <w:tcW w:w="2136" w:type="dxa"/>
          </w:tcPr>
          <w:p w14:paraId="2C940281" w14:textId="77777777" w:rsidR="00402D54" w:rsidRPr="005E09E9" w:rsidRDefault="00402D54" w:rsidP="00402D54">
            <w:pPr>
              <w:rPr>
                <w:bCs/>
              </w:rPr>
            </w:pPr>
          </w:p>
        </w:tc>
        <w:tc>
          <w:tcPr>
            <w:tcW w:w="2256" w:type="dxa"/>
          </w:tcPr>
          <w:p w14:paraId="4530E182" w14:textId="77777777" w:rsidR="00402D54" w:rsidRPr="005E09E9" w:rsidRDefault="00402D54" w:rsidP="00402D54">
            <w:pPr>
              <w:rPr>
                <w:bCs/>
              </w:rPr>
            </w:pPr>
          </w:p>
        </w:tc>
      </w:tr>
      <w:tr w:rsidR="00402D54" w:rsidRPr="005E09E9" w14:paraId="2D82CF13" w14:textId="77777777" w:rsidTr="00515B2D">
        <w:trPr>
          <w:jc w:val="center"/>
        </w:trPr>
        <w:tc>
          <w:tcPr>
            <w:tcW w:w="3312" w:type="dxa"/>
          </w:tcPr>
          <w:p w14:paraId="0CEC70B4" w14:textId="77777777" w:rsidR="00402D54" w:rsidRPr="005E09E9" w:rsidRDefault="00402D54" w:rsidP="00402D54">
            <w:pPr>
              <w:rPr>
                <w:b/>
                <w:bCs/>
              </w:rPr>
            </w:pPr>
            <w:r w:rsidRPr="005E09E9">
              <w:rPr>
                <w:b/>
                <w:bCs/>
              </w:rPr>
              <w:t>Socialization</w:t>
            </w:r>
          </w:p>
        </w:tc>
        <w:tc>
          <w:tcPr>
            <w:tcW w:w="1178" w:type="dxa"/>
          </w:tcPr>
          <w:p w14:paraId="65AC53B9" w14:textId="77777777" w:rsidR="00402D54" w:rsidRPr="005E09E9" w:rsidRDefault="00402D54" w:rsidP="00402D54">
            <w:pPr>
              <w:rPr>
                <w:b/>
                <w:bCs/>
              </w:rPr>
            </w:pPr>
          </w:p>
        </w:tc>
        <w:tc>
          <w:tcPr>
            <w:tcW w:w="1807" w:type="dxa"/>
          </w:tcPr>
          <w:p w14:paraId="1F14D21A" w14:textId="77777777" w:rsidR="00402D54" w:rsidRPr="005E09E9" w:rsidRDefault="00402D54" w:rsidP="00402D54">
            <w:pPr>
              <w:rPr>
                <w:b/>
                <w:bCs/>
              </w:rPr>
            </w:pPr>
          </w:p>
        </w:tc>
        <w:tc>
          <w:tcPr>
            <w:tcW w:w="2136" w:type="dxa"/>
            <w:shd w:val="clear" w:color="auto" w:fill="BFBFBF"/>
          </w:tcPr>
          <w:p w14:paraId="7CCCE684" w14:textId="77777777" w:rsidR="00402D54" w:rsidRPr="00C94E10" w:rsidRDefault="00402D54" w:rsidP="00402D54">
            <w:pPr>
              <w:rPr>
                <w:b/>
                <w:bCs/>
                <w:highlight w:val="darkGray"/>
              </w:rPr>
            </w:pPr>
          </w:p>
        </w:tc>
        <w:tc>
          <w:tcPr>
            <w:tcW w:w="2256" w:type="dxa"/>
          </w:tcPr>
          <w:p w14:paraId="5BB44332" w14:textId="77777777" w:rsidR="00402D54" w:rsidRPr="005E09E9" w:rsidRDefault="00402D54" w:rsidP="00402D54">
            <w:pPr>
              <w:rPr>
                <w:b/>
                <w:bCs/>
              </w:rPr>
            </w:pPr>
          </w:p>
        </w:tc>
      </w:tr>
      <w:tr w:rsidR="00402D54" w:rsidRPr="005E09E9" w14:paraId="4BB66D90" w14:textId="77777777" w:rsidTr="00515B2D">
        <w:trPr>
          <w:jc w:val="center"/>
        </w:trPr>
        <w:tc>
          <w:tcPr>
            <w:tcW w:w="3312" w:type="dxa"/>
          </w:tcPr>
          <w:p w14:paraId="0E4ED3B0" w14:textId="77777777" w:rsidR="00402D54" w:rsidRPr="005E09E9" w:rsidRDefault="00402D54" w:rsidP="00402D54">
            <w:pPr>
              <w:jc w:val="right"/>
              <w:rPr>
                <w:bCs/>
              </w:rPr>
            </w:pPr>
            <w:r w:rsidRPr="005E09E9">
              <w:rPr>
                <w:bCs/>
              </w:rPr>
              <w:t>Interpersonal Relationships</w:t>
            </w:r>
          </w:p>
        </w:tc>
        <w:tc>
          <w:tcPr>
            <w:tcW w:w="1178" w:type="dxa"/>
            <w:shd w:val="clear" w:color="auto" w:fill="BFBFBF"/>
          </w:tcPr>
          <w:p w14:paraId="011BBADE" w14:textId="77777777" w:rsidR="00402D54" w:rsidRPr="005E09E9" w:rsidRDefault="00402D54" w:rsidP="00402D54">
            <w:pPr>
              <w:rPr>
                <w:bCs/>
              </w:rPr>
            </w:pPr>
          </w:p>
        </w:tc>
        <w:tc>
          <w:tcPr>
            <w:tcW w:w="1807" w:type="dxa"/>
            <w:shd w:val="clear" w:color="auto" w:fill="BFBFBF"/>
          </w:tcPr>
          <w:p w14:paraId="1FDC8568" w14:textId="77777777" w:rsidR="00402D54" w:rsidRPr="005E09E9" w:rsidRDefault="00402D54" w:rsidP="00402D54">
            <w:pPr>
              <w:rPr>
                <w:bCs/>
              </w:rPr>
            </w:pPr>
          </w:p>
        </w:tc>
        <w:tc>
          <w:tcPr>
            <w:tcW w:w="2136" w:type="dxa"/>
          </w:tcPr>
          <w:p w14:paraId="69F6A771" w14:textId="77777777" w:rsidR="00402D54" w:rsidRPr="005E09E9" w:rsidRDefault="00402D54" w:rsidP="00402D54">
            <w:pPr>
              <w:rPr>
                <w:bCs/>
              </w:rPr>
            </w:pPr>
          </w:p>
        </w:tc>
        <w:tc>
          <w:tcPr>
            <w:tcW w:w="2256" w:type="dxa"/>
          </w:tcPr>
          <w:p w14:paraId="36829C64" w14:textId="77777777" w:rsidR="00402D54" w:rsidRPr="005E09E9" w:rsidRDefault="00402D54" w:rsidP="00402D54">
            <w:pPr>
              <w:rPr>
                <w:bCs/>
              </w:rPr>
            </w:pPr>
          </w:p>
        </w:tc>
      </w:tr>
      <w:tr w:rsidR="00402D54" w:rsidRPr="005E09E9" w14:paraId="077543F9" w14:textId="77777777" w:rsidTr="00515B2D">
        <w:trPr>
          <w:jc w:val="center"/>
        </w:trPr>
        <w:tc>
          <w:tcPr>
            <w:tcW w:w="3312" w:type="dxa"/>
          </w:tcPr>
          <w:p w14:paraId="309600DC" w14:textId="77777777" w:rsidR="00402D54" w:rsidRPr="005E09E9" w:rsidRDefault="00402D54" w:rsidP="00402D54">
            <w:pPr>
              <w:jc w:val="right"/>
              <w:rPr>
                <w:bCs/>
              </w:rPr>
            </w:pPr>
            <w:r w:rsidRPr="005E09E9">
              <w:rPr>
                <w:bCs/>
              </w:rPr>
              <w:t>Play and Leisure Time</w:t>
            </w:r>
          </w:p>
        </w:tc>
        <w:tc>
          <w:tcPr>
            <w:tcW w:w="1178" w:type="dxa"/>
            <w:shd w:val="clear" w:color="auto" w:fill="BFBFBF"/>
          </w:tcPr>
          <w:p w14:paraId="05ABBFB5" w14:textId="77777777" w:rsidR="00402D54" w:rsidRPr="005E09E9" w:rsidRDefault="00402D54" w:rsidP="00402D54">
            <w:pPr>
              <w:rPr>
                <w:bCs/>
              </w:rPr>
            </w:pPr>
          </w:p>
        </w:tc>
        <w:tc>
          <w:tcPr>
            <w:tcW w:w="1807" w:type="dxa"/>
            <w:shd w:val="clear" w:color="auto" w:fill="BFBFBF"/>
          </w:tcPr>
          <w:p w14:paraId="28E636AE" w14:textId="77777777" w:rsidR="00402D54" w:rsidRPr="005E09E9" w:rsidRDefault="00402D54" w:rsidP="00402D54">
            <w:pPr>
              <w:rPr>
                <w:bCs/>
              </w:rPr>
            </w:pPr>
          </w:p>
        </w:tc>
        <w:tc>
          <w:tcPr>
            <w:tcW w:w="2136" w:type="dxa"/>
          </w:tcPr>
          <w:p w14:paraId="22CC8655" w14:textId="77777777" w:rsidR="00402D54" w:rsidRPr="005E09E9" w:rsidRDefault="00402D54" w:rsidP="00402D54">
            <w:pPr>
              <w:rPr>
                <w:bCs/>
              </w:rPr>
            </w:pPr>
          </w:p>
        </w:tc>
        <w:tc>
          <w:tcPr>
            <w:tcW w:w="2256" w:type="dxa"/>
          </w:tcPr>
          <w:p w14:paraId="1B4A2B8B" w14:textId="77777777" w:rsidR="00402D54" w:rsidRPr="005E09E9" w:rsidRDefault="00402D54" w:rsidP="00402D54">
            <w:pPr>
              <w:rPr>
                <w:bCs/>
              </w:rPr>
            </w:pPr>
          </w:p>
        </w:tc>
      </w:tr>
      <w:tr w:rsidR="00402D54" w:rsidRPr="005E09E9" w14:paraId="51A9A256" w14:textId="77777777" w:rsidTr="00515B2D">
        <w:trPr>
          <w:jc w:val="center"/>
        </w:trPr>
        <w:tc>
          <w:tcPr>
            <w:tcW w:w="3312" w:type="dxa"/>
          </w:tcPr>
          <w:p w14:paraId="38BD5E15" w14:textId="77777777" w:rsidR="00402D54" w:rsidRPr="005E09E9" w:rsidRDefault="00402D54" w:rsidP="00402D54">
            <w:pPr>
              <w:jc w:val="right"/>
              <w:rPr>
                <w:bCs/>
              </w:rPr>
            </w:pPr>
            <w:r w:rsidRPr="005E09E9">
              <w:rPr>
                <w:bCs/>
              </w:rPr>
              <w:t>Coping Skills</w:t>
            </w:r>
          </w:p>
        </w:tc>
        <w:tc>
          <w:tcPr>
            <w:tcW w:w="1178" w:type="dxa"/>
            <w:shd w:val="clear" w:color="auto" w:fill="BFBFBF"/>
          </w:tcPr>
          <w:p w14:paraId="53CF0F10" w14:textId="77777777" w:rsidR="00402D54" w:rsidRPr="005E09E9" w:rsidRDefault="00402D54" w:rsidP="00402D54">
            <w:pPr>
              <w:rPr>
                <w:bCs/>
              </w:rPr>
            </w:pPr>
          </w:p>
        </w:tc>
        <w:tc>
          <w:tcPr>
            <w:tcW w:w="1807" w:type="dxa"/>
            <w:shd w:val="clear" w:color="auto" w:fill="BFBFBF"/>
          </w:tcPr>
          <w:p w14:paraId="4981C4EF" w14:textId="77777777" w:rsidR="00402D54" w:rsidRPr="005E09E9" w:rsidRDefault="00402D54" w:rsidP="00402D54">
            <w:pPr>
              <w:rPr>
                <w:bCs/>
              </w:rPr>
            </w:pPr>
          </w:p>
        </w:tc>
        <w:tc>
          <w:tcPr>
            <w:tcW w:w="2136" w:type="dxa"/>
          </w:tcPr>
          <w:p w14:paraId="126CE2CA" w14:textId="77777777" w:rsidR="00402D54" w:rsidRPr="005E09E9" w:rsidRDefault="00402D54" w:rsidP="00402D54">
            <w:pPr>
              <w:rPr>
                <w:bCs/>
              </w:rPr>
            </w:pPr>
          </w:p>
        </w:tc>
        <w:tc>
          <w:tcPr>
            <w:tcW w:w="2256" w:type="dxa"/>
          </w:tcPr>
          <w:p w14:paraId="76450A50" w14:textId="77777777" w:rsidR="00402D54" w:rsidRPr="005E09E9" w:rsidRDefault="00402D54" w:rsidP="00402D54">
            <w:pPr>
              <w:rPr>
                <w:bCs/>
              </w:rPr>
            </w:pPr>
          </w:p>
        </w:tc>
      </w:tr>
      <w:tr w:rsidR="00402D54" w:rsidRPr="005E09E9" w14:paraId="10538664" w14:textId="77777777" w:rsidTr="00515B2D">
        <w:trPr>
          <w:jc w:val="center"/>
        </w:trPr>
        <w:tc>
          <w:tcPr>
            <w:tcW w:w="3312" w:type="dxa"/>
          </w:tcPr>
          <w:p w14:paraId="73C5A012" w14:textId="77777777" w:rsidR="00402D54" w:rsidRPr="005E09E9" w:rsidRDefault="00402D54" w:rsidP="00402D54">
            <w:pPr>
              <w:rPr>
                <w:b/>
                <w:bCs/>
              </w:rPr>
            </w:pPr>
            <w:r w:rsidRPr="005E09E9">
              <w:rPr>
                <w:b/>
                <w:bCs/>
              </w:rPr>
              <w:t>Motor Skills</w:t>
            </w:r>
          </w:p>
        </w:tc>
        <w:tc>
          <w:tcPr>
            <w:tcW w:w="1178" w:type="dxa"/>
          </w:tcPr>
          <w:p w14:paraId="7F9AC2C7" w14:textId="77777777" w:rsidR="00402D54" w:rsidRPr="005E09E9" w:rsidRDefault="00402D54" w:rsidP="00402D54">
            <w:pPr>
              <w:rPr>
                <w:b/>
                <w:bCs/>
              </w:rPr>
            </w:pPr>
          </w:p>
        </w:tc>
        <w:tc>
          <w:tcPr>
            <w:tcW w:w="1807" w:type="dxa"/>
          </w:tcPr>
          <w:p w14:paraId="6F2F5064" w14:textId="77777777" w:rsidR="00402D54" w:rsidRPr="005E09E9" w:rsidRDefault="00402D54" w:rsidP="00402D54">
            <w:pPr>
              <w:rPr>
                <w:b/>
                <w:bCs/>
              </w:rPr>
            </w:pPr>
          </w:p>
        </w:tc>
        <w:tc>
          <w:tcPr>
            <w:tcW w:w="2136" w:type="dxa"/>
            <w:shd w:val="clear" w:color="auto" w:fill="BFBFBF"/>
          </w:tcPr>
          <w:p w14:paraId="052BEF2A" w14:textId="77777777" w:rsidR="00402D54" w:rsidRPr="00C94E10" w:rsidRDefault="00402D54" w:rsidP="00402D54">
            <w:pPr>
              <w:rPr>
                <w:b/>
                <w:bCs/>
                <w:highlight w:val="darkGray"/>
              </w:rPr>
            </w:pPr>
          </w:p>
        </w:tc>
        <w:tc>
          <w:tcPr>
            <w:tcW w:w="2256" w:type="dxa"/>
          </w:tcPr>
          <w:p w14:paraId="0182C1DA" w14:textId="77777777" w:rsidR="00402D54" w:rsidRPr="005E09E9" w:rsidRDefault="00402D54" w:rsidP="00402D54">
            <w:pPr>
              <w:rPr>
                <w:b/>
                <w:bCs/>
              </w:rPr>
            </w:pPr>
          </w:p>
        </w:tc>
      </w:tr>
      <w:tr w:rsidR="00402D54" w:rsidRPr="005E09E9" w14:paraId="64807D5F" w14:textId="77777777" w:rsidTr="00515B2D">
        <w:trPr>
          <w:jc w:val="center"/>
        </w:trPr>
        <w:tc>
          <w:tcPr>
            <w:tcW w:w="3312" w:type="dxa"/>
          </w:tcPr>
          <w:p w14:paraId="6F5754A9" w14:textId="77777777" w:rsidR="00402D54" w:rsidRPr="005E09E9" w:rsidRDefault="00402D54" w:rsidP="00402D54">
            <w:pPr>
              <w:jc w:val="right"/>
              <w:rPr>
                <w:bCs/>
              </w:rPr>
            </w:pPr>
            <w:r>
              <w:rPr>
                <w:bCs/>
              </w:rPr>
              <w:t>Gross</w:t>
            </w:r>
            <w:r w:rsidRPr="005E09E9">
              <w:rPr>
                <w:bCs/>
              </w:rPr>
              <w:t xml:space="preserve"> Motor</w:t>
            </w:r>
          </w:p>
        </w:tc>
        <w:tc>
          <w:tcPr>
            <w:tcW w:w="1178" w:type="dxa"/>
            <w:shd w:val="clear" w:color="auto" w:fill="BFBFBF"/>
          </w:tcPr>
          <w:p w14:paraId="0457D4CA" w14:textId="77777777" w:rsidR="00402D54" w:rsidRPr="005E09E9" w:rsidRDefault="00402D54" w:rsidP="00402D54">
            <w:pPr>
              <w:rPr>
                <w:bCs/>
              </w:rPr>
            </w:pPr>
          </w:p>
        </w:tc>
        <w:tc>
          <w:tcPr>
            <w:tcW w:w="1807" w:type="dxa"/>
            <w:shd w:val="clear" w:color="auto" w:fill="BFBFBF"/>
          </w:tcPr>
          <w:p w14:paraId="388B0F24" w14:textId="77777777" w:rsidR="00402D54" w:rsidRPr="005E09E9" w:rsidRDefault="00402D54" w:rsidP="00402D54">
            <w:pPr>
              <w:rPr>
                <w:bCs/>
              </w:rPr>
            </w:pPr>
          </w:p>
        </w:tc>
        <w:tc>
          <w:tcPr>
            <w:tcW w:w="2136" w:type="dxa"/>
          </w:tcPr>
          <w:p w14:paraId="49D0B60A" w14:textId="77777777" w:rsidR="00402D54" w:rsidRPr="005E09E9" w:rsidRDefault="00402D54" w:rsidP="00402D54">
            <w:pPr>
              <w:rPr>
                <w:bCs/>
              </w:rPr>
            </w:pPr>
          </w:p>
        </w:tc>
        <w:tc>
          <w:tcPr>
            <w:tcW w:w="2256" w:type="dxa"/>
          </w:tcPr>
          <w:p w14:paraId="66E46EEE" w14:textId="77777777" w:rsidR="00402D54" w:rsidRPr="005E09E9" w:rsidRDefault="00402D54" w:rsidP="00402D54">
            <w:pPr>
              <w:rPr>
                <w:bCs/>
              </w:rPr>
            </w:pPr>
          </w:p>
        </w:tc>
      </w:tr>
      <w:tr w:rsidR="00402D54" w:rsidRPr="005E09E9" w14:paraId="7F83C864" w14:textId="77777777" w:rsidTr="00515B2D">
        <w:trPr>
          <w:jc w:val="center"/>
        </w:trPr>
        <w:tc>
          <w:tcPr>
            <w:tcW w:w="3312" w:type="dxa"/>
          </w:tcPr>
          <w:p w14:paraId="30568858" w14:textId="77777777" w:rsidR="00402D54" w:rsidRPr="005E09E9" w:rsidRDefault="00402D54" w:rsidP="00402D54">
            <w:pPr>
              <w:jc w:val="right"/>
              <w:rPr>
                <w:bCs/>
              </w:rPr>
            </w:pPr>
            <w:r>
              <w:rPr>
                <w:bCs/>
              </w:rPr>
              <w:t>Fine</w:t>
            </w:r>
            <w:r w:rsidRPr="005E09E9">
              <w:rPr>
                <w:bCs/>
              </w:rPr>
              <w:t xml:space="preserve"> Motor</w:t>
            </w:r>
          </w:p>
        </w:tc>
        <w:tc>
          <w:tcPr>
            <w:tcW w:w="1178" w:type="dxa"/>
            <w:shd w:val="clear" w:color="auto" w:fill="BFBFBF"/>
          </w:tcPr>
          <w:p w14:paraId="02B961DA" w14:textId="77777777" w:rsidR="00402D54" w:rsidRPr="005E09E9" w:rsidRDefault="00402D54" w:rsidP="00402D54">
            <w:pPr>
              <w:rPr>
                <w:bCs/>
              </w:rPr>
            </w:pPr>
          </w:p>
        </w:tc>
        <w:tc>
          <w:tcPr>
            <w:tcW w:w="1807" w:type="dxa"/>
            <w:shd w:val="clear" w:color="auto" w:fill="BFBFBF"/>
          </w:tcPr>
          <w:p w14:paraId="1CEB9F6C" w14:textId="77777777" w:rsidR="00402D54" w:rsidRPr="005E09E9" w:rsidRDefault="00402D54" w:rsidP="00402D54">
            <w:pPr>
              <w:rPr>
                <w:bCs/>
              </w:rPr>
            </w:pPr>
          </w:p>
        </w:tc>
        <w:tc>
          <w:tcPr>
            <w:tcW w:w="2136" w:type="dxa"/>
          </w:tcPr>
          <w:p w14:paraId="164FA0B2" w14:textId="77777777" w:rsidR="00402D54" w:rsidRPr="005E09E9" w:rsidRDefault="00402D54" w:rsidP="00402D54">
            <w:pPr>
              <w:rPr>
                <w:bCs/>
              </w:rPr>
            </w:pPr>
          </w:p>
        </w:tc>
        <w:tc>
          <w:tcPr>
            <w:tcW w:w="2256" w:type="dxa"/>
          </w:tcPr>
          <w:p w14:paraId="07D48876" w14:textId="77777777" w:rsidR="00402D54" w:rsidRPr="005E09E9" w:rsidRDefault="00402D54" w:rsidP="00402D54">
            <w:pPr>
              <w:rPr>
                <w:bCs/>
              </w:rPr>
            </w:pPr>
          </w:p>
        </w:tc>
      </w:tr>
      <w:tr w:rsidR="00402D54" w:rsidRPr="005E09E9" w14:paraId="77021706" w14:textId="77777777" w:rsidTr="00515B2D">
        <w:trPr>
          <w:jc w:val="center"/>
        </w:trPr>
        <w:tc>
          <w:tcPr>
            <w:tcW w:w="3312" w:type="dxa"/>
          </w:tcPr>
          <w:p w14:paraId="7DABA700" w14:textId="77777777" w:rsidR="00402D54" w:rsidRPr="005E09E9" w:rsidRDefault="00402D54" w:rsidP="00402D54">
            <w:pPr>
              <w:rPr>
                <w:b/>
                <w:bCs/>
              </w:rPr>
            </w:pPr>
            <w:r w:rsidRPr="005E09E9">
              <w:rPr>
                <w:b/>
                <w:bCs/>
              </w:rPr>
              <w:t>Adaptive Behavior Composite</w:t>
            </w:r>
          </w:p>
        </w:tc>
        <w:tc>
          <w:tcPr>
            <w:tcW w:w="1178" w:type="dxa"/>
          </w:tcPr>
          <w:p w14:paraId="3D32A2D0" w14:textId="77777777" w:rsidR="00402D54" w:rsidRPr="005E09E9" w:rsidRDefault="00402D54" w:rsidP="00402D54">
            <w:pPr>
              <w:rPr>
                <w:b/>
                <w:bCs/>
              </w:rPr>
            </w:pPr>
          </w:p>
        </w:tc>
        <w:tc>
          <w:tcPr>
            <w:tcW w:w="1807" w:type="dxa"/>
          </w:tcPr>
          <w:p w14:paraId="5A9CCA1F" w14:textId="77777777" w:rsidR="00402D54" w:rsidRPr="005E09E9" w:rsidRDefault="00402D54" w:rsidP="00402D54">
            <w:pPr>
              <w:rPr>
                <w:b/>
                <w:bCs/>
              </w:rPr>
            </w:pPr>
          </w:p>
        </w:tc>
        <w:tc>
          <w:tcPr>
            <w:tcW w:w="2136" w:type="dxa"/>
            <w:shd w:val="clear" w:color="auto" w:fill="BFBFBF"/>
          </w:tcPr>
          <w:p w14:paraId="4C02E8D1" w14:textId="77777777" w:rsidR="00402D54" w:rsidRPr="00C94E10" w:rsidRDefault="00402D54" w:rsidP="00402D54">
            <w:pPr>
              <w:rPr>
                <w:b/>
                <w:bCs/>
                <w:highlight w:val="darkGray"/>
              </w:rPr>
            </w:pPr>
          </w:p>
        </w:tc>
        <w:tc>
          <w:tcPr>
            <w:tcW w:w="2256" w:type="dxa"/>
          </w:tcPr>
          <w:p w14:paraId="26AA86CC" w14:textId="77777777" w:rsidR="00402D54" w:rsidRPr="005E09E9" w:rsidRDefault="00402D54" w:rsidP="00402D54">
            <w:pPr>
              <w:rPr>
                <w:b/>
                <w:bCs/>
              </w:rPr>
            </w:pPr>
          </w:p>
        </w:tc>
      </w:tr>
    </w:tbl>
    <w:p w14:paraId="263A35FF" w14:textId="77777777" w:rsidR="00402D54" w:rsidRDefault="00402D54" w:rsidP="00402D54">
      <w:pPr>
        <w:jc w:val="center"/>
        <w:rPr>
          <w:b/>
          <w:bCs/>
        </w:rPr>
      </w:pPr>
    </w:p>
    <w:p w14:paraId="22363202" w14:textId="77777777" w:rsidR="000E312D" w:rsidRDefault="000E312D" w:rsidP="000E312D">
      <w:pPr>
        <w:pStyle w:val="ListParagraph"/>
        <w:rPr>
          <w:b/>
          <w:bCs/>
          <w:u w:val="single"/>
        </w:rPr>
      </w:pPr>
    </w:p>
    <w:p w14:paraId="14293D50" w14:textId="77777777" w:rsidR="00515B2D" w:rsidRDefault="00515B2D" w:rsidP="000E312D">
      <w:pPr>
        <w:pStyle w:val="ListParagraph"/>
        <w:rPr>
          <w:b/>
          <w:bCs/>
          <w:u w:val="single"/>
        </w:rPr>
      </w:pPr>
    </w:p>
    <w:p w14:paraId="0D21DD96" w14:textId="77777777" w:rsidR="00515B2D" w:rsidRDefault="00515B2D" w:rsidP="000E312D">
      <w:pPr>
        <w:pStyle w:val="ListParagraph"/>
        <w:rPr>
          <w:b/>
          <w:bCs/>
          <w:u w:val="single"/>
        </w:rPr>
      </w:pPr>
    </w:p>
    <w:p w14:paraId="673E8DD2" w14:textId="77777777" w:rsidR="00515B2D" w:rsidRDefault="00515B2D" w:rsidP="000E312D">
      <w:pPr>
        <w:pStyle w:val="ListParagraph"/>
        <w:rPr>
          <w:b/>
          <w:bCs/>
          <w:u w:val="single"/>
        </w:rPr>
      </w:pPr>
    </w:p>
    <w:p w14:paraId="65D39252" w14:textId="77777777" w:rsidR="00515B2D" w:rsidRDefault="00515B2D" w:rsidP="000E312D">
      <w:pPr>
        <w:pStyle w:val="ListParagraph"/>
        <w:rPr>
          <w:b/>
          <w:bCs/>
          <w:u w:val="single"/>
        </w:rPr>
      </w:pPr>
    </w:p>
    <w:p w14:paraId="00A13640" w14:textId="77777777" w:rsidR="000E78CF" w:rsidRDefault="000E78CF" w:rsidP="000E312D">
      <w:pPr>
        <w:pStyle w:val="ListParagraph"/>
        <w:rPr>
          <w:b/>
          <w:bCs/>
          <w:u w:val="single"/>
        </w:rPr>
      </w:pPr>
    </w:p>
    <w:p w14:paraId="43AADC4A" w14:textId="77777777" w:rsidR="000E78CF" w:rsidRDefault="000E78CF" w:rsidP="000E312D">
      <w:pPr>
        <w:pStyle w:val="ListParagraph"/>
        <w:rPr>
          <w:b/>
          <w:bCs/>
          <w:u w:val="single"/>
        </w:rPr>
      </w:pPr>
    </w:p>
    <w:p w14:paraId="0CD1CEB7" w14:textId="77777777" w:rsidR="000E78CF" w:rsidRDefault="000E78CF" w:rsidP="000E312D">
      <w:pPr>
        <w:pStyle w:val="ListParagraph"/>
        <w:rPr>
          <w:b/>
          <w:bCs/>
          <w:u w:val="single"/>
        </w:rPr>
      </w:pPr>
    </w:p>
    <w:p w14:paraId="67F3FA86" w14:textId="77777777" w:rsidR="000E78CF" w:rsidRDefault="000E78CF" w:rsidP="000E312D">
      <w:pPr>
        <w:pStyle w:val="ListParagraph"/>
        <w:rPr>
          <w:b/>
          <w:bCs/>
          <w:u w:val="single"/>
        </w:rPr>
      </w:pPr>
    </w:p>
    <w:p w14:paraId="15DEE1CA" w14:textId="77777777" w:rsidR="00515B2D" w:rsidRDefault="00515B2D" w:rsidP="000E312D">
      <w:pPr>
        <w:pStyle w:val="ListParagraph"/>
        <w:rPr>
          <w:b/>
          <w:bCs/>
          <w:u w:val="single"/>
        </w:rPr>
      </w:pPr>
    </w:p>
    <w:p w14:paraId="2288C692" w14:textId="77777777" w:rsidR="00811D34" w:rsidRDefault="00811D34" w:rsidP="00811D34">
      <w:pPr>
        <w:jc w:val="center"/>
        <w:rPr>
          <w:bCs/>
          <w:color w:val="FF0000"/>
        </w:rPr>
      </w:pPr>
      <w:r>
        <w:rPr>
          <w:bCs/>
          <w:color w:val="FF0000"/>
        </w:rPr>
        <w:t>(Insert page break)</w:t>
      </w:r>
    </w:p>
    <w:p w14:paraId="74368DC0" w14:textId="77777777" w:rsidR="00072BBD" w:rsidRDefault="00072BBD" w:rsidP="000E312D">
      <w:pPr>
        <w:pStyle w:val="ListParagraph"/>
        <w:rPr>
          <w:b/>
          <w:bCs/>
          <w:u w:val="single"/>
        </w:rPr>
      </w:pPr>
    </w:p>
    <w:p w14:paraId="6BE90039" w14:textId="77777777" w:rsidR="00072BBD" w:rsidRDefault="00072BBD" w:rsidP="000E312D">
      <w:pPr>
        <w:pStyle w:val="ListParagraph"/>
        <w:rPr>
          <w:b/>
          <w:bCs/>
          <w:u w:val="single"/>
        </w:rPr>
      </w:pPr>
    </w:p>
    <w:p w14:paraId="64BA861D" w14:textId="77777777" w:rsidR="000E312D" w:rsidRPr="00022C84" w:rsidRDefault="00072BBD" w:rsidP="000E312D">
      <w:pPr>
        <w:jc w:val="center"/>
        <w:rPr>
          <w:b/>
          <w:bCs/>
          <w:sz w:val="24"/>
        </w:rPr>
      </w:pPr>
      <w:r w:rsidRPr="00022C84">
        <w:rPr>
          <w:b/>
          <w:bCs/>
          <w:sz w:val="24"/>
        </w:rPr>
        <w:t>Assessment of Functional Living Skills (AFLS)</w:t>
      </w:r>
    </w:p>
    <w:p w14:paraId="62B7E6AB" w14:textId="77777777" w:rsidR="00022C84" w:rsidRPr="00022C84" w:rsidRDefault="00022C84" w:rsidP="000E312D">
      <w:pPr>
        <w:jc w:val="center"/>
        <w:rPr>
          <w:b/>
          <w:bCs/>
          <w:sz w:val="24"/>
        </w:rPr>
      </w:pPr>
      <w:r w:rsidRPr="00022C84">
        <w:rPr>
          <w:b/>
          <w:bCs/>
          <w:sz w:val="24"/>
        </w:rPr>
        <w:t>Basic Skills/Community Participation/Home Skills</w:t>
      </w:r>
    </w:p>
    <w:p w14:paraId="441909AF" w14:textId="77777777" w:rsidR="00072BBD" w:rsidRPr="00E542B9" w:rsidRDefault="00072BBD" w:rsidP="000E312D">
      <w:pPr>
        <w:jc w:val="center"/>
        <w:rPr>
          <w:b/>
          <w:bCs/>
        </w:rPr>
      </w:pPr>
    </w:p>
    <w:p w14:paraId="0F955711" w14:textId="77777777" w:rsidR="00BA15E8" w:rsidRDefault="00022C84" w:rsidP="00022C84">
      <w:pPr>
        <w:pStyle w:val="ListParagraph"/>
        <w:ind w:left="0"/>
        <w:rPr>
          <w:rFonts w:asciiTheme="minorHAnsi" w:eastAsia="Times New Roman" w:hAnsiTheme="minorHAnsi" w:cs="Times New Roman"/>
          <w:b/>
          <w:bCs/>
          <w:i/>
          <w:sz w:val="24"/>
          <w:szCs w:val="24"/>
        </w:rPr>
      </w:pPr>
      <w:r>
        <w:rPr>
          <w:rFonts w:asciiTheme="minorHAnsi" w:eastAsia="Times New Roman" w:hAnsiTheme="minorHAnsi" w:cs="Times New Roman"/>
          <w:b/>
          <w:bCs/>
          <w:i/>
          <w:noProof/>
          <w:sz w:val="24"/>
          <w:szCs w:val="24"/>
        </w:rPr>
        <w:drawing>
          <wp:inline distT="0" distB="0" distL="0" distR="0" wp14:anchorId="5C328914" wp14:editId="19C1B7F5">
            <wp:extent cx="7047433" cy="6509925"/>
            <wp:effectExtent l="19050" t="0" r="1067" b="0"/>
            <wp:docPr id="5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7048869" cy="6511251"/>
                    </a:xfrm>
                    <a:prstGeom prst="rect">
                      <a:avLst/>
                    </a:prstGeom>
                    <a:noFill/>
                    <a:ln w="9525">
                      <a:noFill/>
                      <a:miter lim="800000"/>
                      <a:headEnd/>
                      <a:tailEnd/>
                    </a:ln>
                  </pic:spPr>
                </pic:pic>
              </a:graphicData>
            </a:graphic>
          </wp:inline>
        </w:drawing>
      </w:r>
    </w:p>
    <w:p w14:paraId="6F39EE81" w14:textId="77777777" w:rsidR="00022C84" w:rsidRDefault="00022C84" w:rsidP="00022C84">
      <w:pPr>
        <w:pStyle w:val="ListParagraph"/>
        <w:ind w:left="0"/>
        <w:rPr>
          <w:rFonts w:asciiTheme="minorHAnsi" w:eastAsia="Times New Roman" w:hAnsiTheme="minorHAnsi" w:cs="Times New Roman"/>
          <w:b/>
          <w:bCs/>
          <w:i/>
          <w:sz w:val="24"/>
          <w:szCs w:val="24"/>
        </w:rPr>
      </w:pPr>
    </w:p>
    <w:p w14:paraId="1C7FC812" w14:textId="77777777" w:rsidR="00022C84" w:rsidRDefault="00022C84" w:rsidP="00022C84">
      <w:pPr>
        <w:pStyle w:val="ListParagraph"/>
        <w:ind w:left="0"/>
        <w:rPr>
          <w:rFonts w:asciiTheme="minorHAnsi" w:eastAsia="Times New Roman" w:hAnsiTheme="minorHAnsi" w:cs="Times New Roman"/>
          <w:b/>
          <w:bCs/>
          <w:i/>
          <w:sz w:val="24"/>
          <w:szCs w:val="24"/>
        </w:rPr>
      </w:pPr>
    </w:p>
    <w:p w14:paraId="6D2B2218" w14:textId="77777777" w:rsidR="00022C84" w:rsidRDefault="00022C84" w:rsidP="00022C84">
      <w:pPr>
        <w:pStyle w:val="ListParagraph"/>
        <w:ind w:left="0"/>
        <w:rPr>
          <w:rFonts w:asciiTheme="minorHAnsi" w:eastAsia="Times New Roman" w:hAnsiTheme="minorHAnsi" w:cs="Times New Roman"/>
          <w:b/>
          <w:bCs/>
          <w:i/>
          <w:sz w:val="24"/>
          <w:szCs w:val="24"/>
        </w:rPr>
      </w:pPr>
    </w:p>
    <w:p w14:paraId="2AC7DE78" w14:textId="77777777" w:rsidR="00022C84" w:rsidRDefault="00022C84" w:rsidP="00022C84">
      <w:pPr>
        <w:pStyle w:val="ListParagraph"/>
        <w:ind w:left="0"/>
        <w:rPr>
          <w:rFonts w:asciiTheme="minorHAnsi" w:eastAsia="Times New Roman" w:hAnsiTheme="minorHAnsi" w:cs="Times New Roman"/>
          <w:b/>
          <w:bCs/>
          <w:i/>
          <w:sz w:val="24"/>
          <w:szCs w:val="24"/>
        </w:rPr>
      </w:pPr>
    </w:p>
    <w:p w14:paraId="50AE5CDD" w14:textId="77777777" w:rsidR="000E78CF" w:rsidRDefault="000E78CF" w:rsidP="00022C84">
      <w:pPr>
        <w:pStyle w:val="ListParagraph"/>
        <w:ind w:left="0"/>
        <w:rPr>
          <w:rFonts w:asciiTheme="minorHAnsi" w:eastAsia="Times New Roman" w:hAnsiTheme="minorHAnsi" w:cs="Times New Roman"/>
          <w:b/>
          <w:bCs/>
          <w:i/>
          <w:sz w:val="24"/>
          <w:szCs w:val="24"/>
        </w:rPr>
      </w:pPr>
    </w:p>
    <w:p w14:paraId="4C2D57C3" w14:textId="77777777" w:rsidR="00022C84" w:rsidRDefault="00022C84" w:rsidP="00022C84">
      <w:pPr>
        <w:pStyle w:val="ListParagraph"/>
        <w:ind w:left="0"/>
        <w:rPr>
          <w:rFonts w:asciiTheme="minorHAnsi" w:eastAsia="Times New Roman" w:hAnsiTheme="minorHAnsi" w:cs="Times New Roman"/>
          <w:b/>
          <w:bCs/>
          <w:i/>
          <w:sz w:val="24"/>
          <w:szCs w:val="24"/>
        </w:rPr>
      </w:pPr>
    </w:p>
    <w:p w14:paraId="028CA6A4" w14:textId="77777777" w:rsidR="00811D34" w:rsidRDefault="00811D34" w:rsidP="00811D34">
      <w:pPr>
        <w:jc w:val="center"/>
        <w:rPr>
          <w:bCs/>
          <w:color w:val="FF0000"/>
        </w:rPr>
      </w:pPr>
      <w:r>
        <w:rPr>
          <w:bCs/>
          <w:color w:val="FF0000"/>
        </w:rPr>
        <w:t>(Insert page break)</w:t>
      </w:r>
    </w:p>
    <w:p w14:paraId="68E18A0A" w14:textId="77777777" w:rsidR="00022C84" w:rsidRPr="000F54AC" w:rsidRDefault="00022C84" w:rsidP="00022C84">
      <w:pPr>
        <w:pStyle w:val="ListParagraph"/>
        <w:ind w:left="0"/>
        <w:rPr>
          <w:rFonts w:asciiTheme="minorHAnsi" w:eastAsia="Times New Roman" w:hAnsiTheme="minorHAnsi" w:cs="Times New Roman"/>
          <w:b/>
          <w:bCs/>
          <w:i/>
          <w:sz w:val="24"/>
          <w:szCs w:val="24"/>
        </w:rPr>
      </w:pPr>
    </w:p>
    <w:p w14:paraId="2F797EC6" w14:textId="77777777" w:rsidR="00022C84" w:rsidRDefault="00022C84" w:rsidP="00022C84">
      <w:pPr>
        <w:jc w:val="center"/>
        <w:rPr>
          <w:b/>
          <w:bCs/>
          <w:sz w:val="24"/>
        </w:rPr>
      </w:pPr>
      <w:r>
        <w:rPr>
          <w:b/>
          <w:bCs/>
          <w:sz w:val="24"/>
        </w:rPr>
        <w:t>Adaptive Behavior Assessment System, Third Edition</w:t>
      </w:r>
      <w:r w:rsidRPr="00022C84">
        <w:rPr>
          <w:b/>
          <w:bCs/>
          <w:sz w:val="24"/>
        </w:rPr>
        <w:t xml:space="preserve"> (</w:t>
      </w:r>
      <w:r>
        <w:rPr>
          <w:b/>
          <w:bCs/>
          <w:sz w:val="24"/>
        </w:rPr>
        <w:t>ABAS-3</w:t>
      </w:r>
      <w:r w:rsidRPr="00022C84">
        <w:rPr>
          <w:b/>
          <w:bCs/>
          <w:sz w:val="24"/>
        </w:rPr>
        <w:t>)</w:t>
      </w:r>
    </w:p>
    <w:p w14:paraId="630133F1" w14:textId="77777777" w:rsidR="000D7311" w:rsidRDefault="000D7311" w:rsidP="00022C84">
      <w:pPr>
        <w:jc w:val="center"/>
        <w:rPr>
          <w:b/>
          <w:bCs/>
          <w:sz w:val="24"/>
        </w:rPr>
      </w:pPr>
    </w:p>
    <w:p w14:paraId="40327F5D" w14:textId="77777777" w:rsidR="000D7311" w:rsidRDefault="000D7311" w:rsidP="00022C84">
      <w:pPr>
        <w:jc w:val="center"/>
        <w:rPr>
          <w:b/>
          <w:bCs/>
          <w:sz w:val="24"/>
        </w:rPr>
      </w:pPr>
    </w:p>
    <w:p w14:paraId="6C4CF251" w14:textId="77777777" w:rsidR="000D7311" w:rsidRPr="00515B2D" w:rsidRDefault="000D7311" w:rsidP="000D7311">
      <w:pPr>
        <w:ind w:left="360"/>
        <w:rPr>
          <w:b/>
          <w:bCs/>
          <w:sz w:val="24"/>
        </w:rPr>
      </w:pPr>
      <w:r w:rsidRPr="00402D54">
        <w:rPr>
          <w:b/>
          <w:bCs/>
          <w:sz w:val="24"/>
          <w:u w:val="single"/>
        </w:rPr>
        <w:t>Date Administered:</w:t>
      </w:r>
      <w:r>
        <w:rPr>
          <w:b/>
          <w:bCs/>
          <w:sz w:val="24"/>
        </w:rPr>
        <w:tab/>
      </w:r>
      <w:r>
        <w:rPr>
          <w:b/>
          <w:bCs/>
          <w:sz w:val="24"/>
        </w:rPr>
        <w:tab/>
      </w:r>
      <w:r w:rsidRPr="00F5042B">
        <w:rPr>
          <w:b/>
          <w:bCs/>
          <w:color w:val="FF0000"/>
          <w:sz w:val="24"/>
        </w:rPr>
        <w:t>XX/XX/XXXX</w:t>
      </w:r>
    </w:p>
    <w:p w14:paraId="5EF8FDF7" w14:textId="77777777" w:rsidR="000D7311" w:rsidRDefault="000D7311" w:rsidP="000D7311">
      <w:pPr>
        <w:ind w:left="360"/>
        <w:rPr>
          <w:b/>
          <w:bCs/>
          <w:sz w:val="24"/>
          <w:u w:val="single"/>
        </w:rPr>
      </w:pPr>
    </w:p>
    <w:p w14:paraId="1133E658" w14:textId="77777777" w:rsidR="000D7311" w:rsidRPr="00515B2D" w:rsidRDefault="000D7311" w:rsidP="000D7311">
      <w:pPr>
        <w:ind w:left="360"/>
        <w:rPr>
          <w:b/>
          <w:bCs/>
          <w:sz w:val="24"/>
        </w:rPr>
      </w:pPr>
      <w:r w:rsidRPr="00402D54">
        <w:rPr>
          <w:b/>
          <w:bCs/>
          <w:sz w:val="24"/>
          <w:u w:val="single"/>
        </w:rPr>
        <w:t>Name of Interview:</w:t>
      </w:r>
      <w:r>
        <w:rPr>
          <w:b/>
          <w:bCs/>
          <w:sz w:val="24"/>
        </w:rPr>
        <w:tab/>
      </w:r>
      <w:r>
        <w:rPr>
          <w:b/>
          <w:bCs/>
          <w:sz w:val="24"/>
        </w:rPr>
        <w:tab/>
      </w:r>
      <w:r w:rsidRPr="00F5042B">
        <w:rPr>
          <w:b/>
          <w:bCs/>
          <w:color w:val="FF0000"/>
          <w:sz w:val="24"/>
        </w:rPr>
        <w:t>First Name/Last Name, Credentials</w:t>
      </w:r>
    </w:p>
    <w:p w14:paraId="0F1869E1" w14:textId="77777777" w:rsidR="000D7311" w:rsidRDefault="000D7311" w:rsidP="000D7311">
      <w:pPr>
        <w:ind w:left="360"/>
        <w:rPr>
          <w:b/>
          <w:bCs/>
          <w:sz w:val="24"/>
          <w:u w:val="single"/>
        </w:rPr>
      </w:pPr>
    </w:p>
    <w:p w14:paraId="36A2A126" w14:textId="77777777" w:rsidR="000D7311" w:rsidRDefault="000D7311" w:rsidP="000D7311">
      <w:pPr>
        <w:ind w:left="360"/>
        <w:rPr>
          <w:b/>
          <w:bCs/>
          <w:sz w:val="24"/>
        </w:rPr>
      </w:pPr>
      <w:r w:rsidRPr="00402D54">
        <w:rPr>
          <w:b/>
          <w:bCs/>
          <w:sz w:val="24"/>
          <w:u w:val="single"/>
        </w:rPr>
        <w:t>Name of Respondent:</w:t>
      </w:r>
      <w:r>
        <w:rPr>
          <w:b/>
          <w:bCs/>
          <w:sz w:val="24"/>
        </w:rPr>
        <w:tab/>
      </w:r>
      <w:r>
        <w:rPr>
          <w:b/>
          <w:bCs/>
          <w:sz w:val="24"/>
        </w:rPr>
        <w:tab/>
      </w:r>
      <w:r w:rsidRPr="00F5042B">
        <w:rPr>
          <w:b/>
          <w:bCs/>
          <w:color w:val="FF0000"/>
          <w:sz w:val="24"/>
        </w:rPr>
        <w:t>First Name/Last Name, relationship</w:t>
      </w:r>
    </w:p>
    <w:p w14:paraId="180D026D" w14:textId="77777777" w:rsidR="000D7311" w:rsidRDefault="000D7311" w:rsidP="000D7311">
      <w:pPr>
        <w:ind w:left="360"/>
        <w:rPr>
          <w:b/>
          <w:bCs/>
          <w:sz w:val="24"/>
        </w:rPr>
      </w:pPr>
    </w:p>
    <w:p w14:paraId="4622DE59" w14:textId="77777777" w:rsidR="000D7311" w:rsidRPr="000D7311" w:rsidRDefault="000D7311" w:rsidP="000D7311">
      <w:pPr>
        <w:ind w:left="360"/>
        <w:rPr>
          <w:b/>
          <w:bCs/>
          <w:sz w:val="24"/>
        </w:rPr>
      </w:pPr>
      <w:r w:rsidRPr="000D7311">
        <w:rPr>
          <w:b/>
          <w:bCs/>
          <w:sz w:val="24"/>
          <w:u w:val="single"/>
        </w:rPr>
        <w:t>Age:</w:t>
      </w:r>
      <w:r>
        <w:rPr>
          <w:b/>
          <w:bCs/>
          <w:sz w:val="24"/>
        </w:rPr>
        <w:tab/>
      </w:r>
      <w:r>
        <w:rPr>
          <w:b/>
          <w:bCs/>
          <w:sz w:val="24"/>
        </w:rPr>
        <w:tab/>
      </w:r>
      <w:r>
        <w:rPr>
          <w:b/>
          <w:bCs/>
          <w:sz w:val="24"/>
        </w:rPr>
        <w:tab/>
      </w:r>
      <w:r>
        <w:rPr>
          <w:b/>
          <w:bCs/>
          <w:sz w:val="24"/>
        </w:rPr>
        <w:tab/>
      </w:r>
      <w:r w:rsidRPr="00F5042B">
        <w:rPr>
          <w:b/>
          <w:bCs/>
          <w:color w:val="FF0000"/>
          <w:sz w:val="24"/>
        </w:rPr>
        <w:t>XX years, XX months</w:t>
      </w:r>
    </w:p>
    <w:p w14:paraId="42B8D280" w14:textId="77777777" w:rsidR="000D7311" w:rsidRDefault="000D7311" w:rsidP="000D7311">
      <w:pPr>
        <w:ind w:left="360"/>
        <w:rPr>
          <w:b/>
          <w:bCs/>
          <w:sz w:val="24"/>
          <w:u w:val="single"/>
        </w:rPr>
      </w:pPr>
    </w:p>
    <w:p w14:paraId="47704DFE" w14:textId="77777777" w:rsidR="000D7311" w:rsidRPr="00F5042B" w:rsidRDefault="000D7311" w:rsidP="000D7311">
      <w:pPr>
        <w:ind w:left="360"/>
        <w:rPr>
          <w:b/>
          <w:bCs/>
          <w:color w:val="FF0000"/>
          <w:sz w:val="24"/>
        </w:rPr>
      </w:pPr>
      <w:r>
        <w:rPr>
          <w:b/>
          <w:bCs/>
          <w:sz w:val="24"/>
          <w:u w:val="single"/>
        </w:rPr>
        <w:t>Age at Testing:</w:t>
      </w:r>
      <w:r>
        <w:rPr>
          <w:b/>
          <w:bCs/>
          <w:sz w:val="24"/>
        </w:rPr>
        <w:tab/>
      </w:r>
      <w:r>
        <w:rPr>
          <w:b/>
          <w:bCs/>
          <w:sz w:val="24"/>
        </w:rPr>
        <w:tab/>
      </w:r>
      <w:r>
        <w:rPr>
          <w:b/>
          <w:bCs/>
          <w:sz w:val="24"/>
        </w:rPr>
        <w:tab/>
      </w:r>
      <w:r w:rsidRPr="00F5042B">
        <w:rPr>
          <w:b/>
          <w:bCs/>
          <w:color w:val="FF0000"/>
          <w:sz w:val="24"/>
        </w:rPr>
        <w:t>XX years, XX months</w:t>
      </w:r>
    </w:p>
    <w:p w14:paraId="3A6CECC7" w14:textId="77777777" w:rsidR="003F43D1" w:rsidRDefault="003F43D1" w:rsidP="000D7311">
      <w:pPr>
        <w:ind w:left="360"/>
        <w:rPr>
          <w:b/>
          <w:bCs/>
          <w:sz w:val="24"/>
        </w:rPr>
      </w:pPr>
    </w:p>
    <w:p w14:paraId="7FC47085" w14:textId="77777777" w:rsidR="003F43D1" w:rsidRPr="003F43D1" w:rsidRDefault="003F43D1" w:rsidP="003F43D1">
      <w:pPr>
        <w:ind w:left="360"/>
        <w:rPr>
          <w:b/>
          <w:bCs/>
          <w:sz w:val="24"/>
          <w:u w:val="single"/>
        </w:rPr>
      </w:pPr>
      <w:r w:rsidRPr="003F43D1">
        <w:rPr>
          <w:b/>
          <w:bCs/>
          <w:sz w:val="24"/>
          <w:u w:val="single"/>
        </w:rPr>
        <w:t>Assessment Summary:</w:t>
      </w:r>
    </w:p>
    <w:p w14:paraId="2E1DA38A" w14:textId="77777777" w:rsidR="003F43D1" w:rsidRDefault="003F43D1" w:rsidP="003F43D1">
      <w:pPr>
        <w:ind w:left="360"/>
        <w:rPr>
          <w:b/>
          <w:bCs/>
          <w:sz w:val="24"/>
        </w:rPr>
      </w:pPr>
      <w:r>
        <w:rPr>
          <w:bCs/>
          <w:color w:val="FF0000"/>
        </w:rPr>
        <w:t>Write a brief narrative about the results and include the following in a paragraph:</w:t>
      </w:r>
    </w:p>
    <w:p w14:paraId="4217BD79" w14:textId="77777777" w:rsidR="003F43D1" w:rsidRDefault="003F43D1" w:rsidP="000D7311">
      <w:pPr>
        <w:ind w:left="360"/>
        <w:rPr>
          <w:b/>
          <w:bCs/>
          <w:sz w:val="24"/>
        </w:rPr>
      </w:pPr>
    </w:p>
    <w:p w14:paraId="23CCAAB8" w14:textId="77777777" w:rsidR="003F43D1" w:rsidRPr="000D7311" w:rsidRDefault="003F43D1" w:rsidP="000D7311">
      <w:pPr>
        <w:ind w:left="360"/>
        <w:rPr>
          <w:b/>
          <w:bCs/>
          <w:sz w:val="24"/>
        </w:rPr>
      </w:pPr>
    </w:p>
    <w:p w14:paraId="7DBE0D90" w14:textId="77777777" w:rsidR="000D7311" w:rsidRDefault="000D7311" w:rsidP="00022C84">
      <w:pPr>
        <w:jc w:val="center"/>
        <w:rPr>
          <w:b/>
          <w:bCs/>
          <w:sz w:val="24"/>
        </w:rPr>
      </w:pPr>
    </w:p>
    <w:p w14:paraId="7F1B3A68" w14:textId="77777777" w:rsidR="000D7311" w:rsidRDefault="000D7311" w:rsidP="00022C84">
      <w:pPr>
        <w:jc w:val="center"/>
        <w:rPr>
          <w:b/>
          <w:bCs/>
          <w:sz w:val="24"/>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3"/>
        <w:gridCol w:w="2250"/>
        <w:gridCol w:w="2160"/>
        <w:gridCol w:w="3092"/>
      </w:tblGrid>
      <w:tr w:rsidR="003F43D1" w:rsidRPr="005E09E9" w14:paraId="2FB75358" w14:textId="77777777" w:rsidTr="003F43D1">
        <w:trPr>
          <w:trHeight w:val="432"/>
          <w:jc w:val="center"/>
        </w:trPr>
        <w:tc>
          <w:tcPr>
            <w:tcW w:w="3183" w:type="dxa"/>
            <w:shd w:val="clear" w:color="auto" w:fill="F2F2F2" w:themeFill="background1" w:themeFillShade="F2"/>
            <w:vAlign w:val="center"/>
          </w:tcPr>
          <w:p w14:paraId="529C939A" w14:textId="77777777" w:rsidR="003F43D1" w:rsidRPr="005E09E9" w:rsidRDefault="003F43D1" w:rsidP="003F43D1">
            <w:pPr>
              <w:jc w:val="center"/>
              <w:rPr>
                <w:b/>
                <w:bCs/>
              </w:rPr>
            </w:pPr>
            <w:r>
              <w:rPr>
                <w:b/>
                <w:bCs/>
              </w:rPr>
              <w:t>Skill Area</w:t>
            </w:r>
          </w:p>
        </w:tc>
        <w:tc>
          <w:tcPr>
            <w:tcW w:w="2250" w:type="dxa"/>
            <w:shd w:val="clear" w:color="auto" w:fill="F2F2F2" w:themeFill="background1" w:themeFillShade="F2"/>
            <w:vAlign w:val="center"/>
          </w:tcPr>
          <w:p w14:paraId="5BD76378" w14:textId="77777777" w:rsidR="003F43D1" w:rsidRPr="005E09E9" w:rsidRDefault="003F43D1" w:rsidP="003F43D1">
            <w:pPr>
              <w:jc w:val="center"/>
              <w:rPr>
                <w:b/>
                <w:bCs/>
              </w:rPr>
            </w:pPr>
            <w:r>
              <w:rPr>
                <w:b/>
                <w:bCs/>
              </w:rPr>
              <w:t>Raw Score</w:t>
            </w:r>
          </w:p>
        </w:tc>
        <w:tc>
          <w:tcPr>
            <w:tcW w:w="2160" w:type="dxa"/>
            <w:shd w:val="clear" w:color="auto" w:fill="F2F2F2" w:themeFill="background1" w:themeFillShade="F2"/>
            <w:vAlign w:val="center"/>
          </w:tcPr>
          <w:p w14:paraId="710FDB57" w14:textId="77777777" w:rsidR="003F43D1" w:rsidRPr="005E09E9" w:rsidRDefault="003F43D1" w:rsidP="003F43D1">
            <w:pPr>
              <w:jc w:val="center"/>
              <w:rPr>
                <w:b/>
                <w:bCs/>
              </w:rPr>
            </w:pPr>
            <w:r>
              <w:rPr>
                <w:b/>
                <w:bCs/>
              </w:rPr>
              <w:t>Scaled Score</w:t>
            </w:r>
          </w:p>
        </w:tc>
        <w:tc>
          <w:tcPr>
            <w:tcW w:w="3092" w:type="dxa"/>
            <w:shd w:val="clear" w:color="auto" w:fill="F2F2F2" w:themeFill="background1" w:themeFillShade="F2"/>
            <w:vAlign w:val="center"/>
          </w:tcPr>
          <w:p w14:paraId="085E9644" w14:textId="77777777" w:rsidR="003F43D1" w:rsidRPr="005E09E9" w:rsidRDefault="003F43D1" w:rsidP="003F43D1">
            <w:pPr>
              <w:jc w:val="center"/>
              <w:rPr>
                <w:b/>
                <w:bCs/>
              </w:rPr>
            </w:pPr>
            <w:r>
              <w:rPr>
                <w:b/>
                <w:bCs/>
              </w:rPr>
              <w:t>Description</w:t>
            </w:r>
          </w:p>
        </w:tc>
      </w:tr>
      <w:tr w:rsidR="003F43D1" w:rsidRPr="005E09E9" w14:paraId="2067E21E" w14:textId="77777777" w:rsidTr="003F43D1">
        <w:trPr>
          <w:trHeight w:val="360"/>
          <w:jc w:val="center"/>
        </w:trPr>
        <w:tc>
          <w:tcPr>
            <w:tcW w:w="3183" w:type="dxa"/>
          </w:tcPr>
          <w:p w14:paraId="270529FE" w14:textId="77777777" w:rsidR="003F43D1" w:rsidRDefault="003F43D1" w:rsidP="003F43D1">
            <w:pPr>
              <w:ind w:left="216"/>
              <w:rPr>
                <w:b/>
                <w:bCs/>
              </w:rPr>
            </w:pPr>
            <w:r>
              <w:rPr>
                <w:b/>
                <w:bCs/>
              </w:rPr>
              <w:t>Communication</w:t>
            </w:r>
          </w:p>
        </w:tc>
        <w:tc>
          <w:tcPr>
            <w:tcW w:w="2250" w:type="dxa"/>
          </w:tcPr>
          <w:p w14:paraId="0C28B2A5" w14:textId="77777777" w:rsidR="003F43D1" w:rsidRDefault="003F43D1" w:rsidP="00811D34">
            <w:pPr>
              <w:jc w:val="center"/>
              <w:rPr>
                <w:b/>
                <w:bCs/>
              </w:rPr>
            </w:pPr>
          </w:p>
        </w:tc>
        <w:tc>
          <w:tcPr>
            <w:tcW w:w="2160" w:type="dxa"/>
          </w:tcPr>
          <w:p w14:paraId="105A0E5B" w14:textId="77777777" w:rsidR="003F43D1" w:rsidRDefault="003F43D1" w:rsidP="00811D34">
            <w:pPr>
              <w:jc w:val="center"/>
              <w:rPr>
                <w:b/>
                <w:bCs/>
              </w:rPr>
            </w:pPr>
          </w:p>
        </w:tc>
        <w:tc>
          <w:tcPr>
            <w:tcW w:w="3092" w:type="dxa"/>
          </w:tcPr>
          <w:p w14:paraId="69E56530" w14:textId="77777777" w:rsidR="003F43D1" w:rsidRDefault="003F43D1" w:rsidP="00811D34">
            <w:pPr>
              <w:jc w:val="center"/>
              <w:rPr>
                <w:b/>
                <w:bCs/>
              </w:rPr>
            </w:pPr>
          </w:p>
        </w:tc>
      </w:tr>
      <w:tr w:rsidR="003F43D1" w:rsidRPr="005E09E9" w14:paraId="5CA5627C" w14:textId="77777777" w:rsidTr="003F43D1">
        <w:trPr>
          <w:trHeight w:val="360"/>
          <w:jc w:val="center"/>
        </w:trPr>
        <w:tc>
          <w:tcPr>
            <w:tcW w:w="3183" w:type="dxa"/>
          </w:tcPr>
          <w:p w14:paraId="4C5A6028" w14:textId="77777777" w:rsidR="003F43D1" w:rsidRDefault="003F43D1" w:rsidP="003F43D1">
            <w:pPr>
              <w:ind w:left="216"/>
              <w:rPr>
                <w:b/>
                <w:bCs/>
              </w:rPr>
            </w:pPr>
            <w:r>
              <w:rPr>
                <w:b/>
                <w:bCs/>
              </w:rPr>
              <w:t>Community Use</w:t>
            </w:r>
          </w:p>
        </w:tc>
        <w:tc>
          <w:tcPr>
            <w:tcW w:w="2250" w:type="dxa"/>
          </w:tcPr>
          <w:p w14:paraId="4227AE68" w14:textId="77777777" w:rsidR="003F43D1" w:rsidRDefault="003F43D1" w:rsidP="00811D34">
            <w:pPr>
              <w:jc w:val="center"/>
              <w:rPr>
                <w:b/>
                <w:bCs/>
              </w:rPr>
            </w:pPr>
          </w:p>
        </w:tc>
        <w:tc>
          <w:tcPr>
            <w:tcW w:w="2160" w:type="dxa"/>
          </w:tcPr>
          <w:p w14:paraId="075A9763" w14:textId="77777777" w:rsidR="003F43D1" w:rsidRDefault="003F43D1" w:rsidP="00811D34">
            <w:pPr>
              <w:jc w:val="center"/>
              <w:rPr>
                <w:b/>
                <w:bCs/>
              </w:rPr>
            </w:pPr>
          </w:p>
        </w:tc>
        <w:tc>
          <w:tcPr>
            <w:tcW w:w="3092" w:type="dxa"/>
          </w:tcPr>
          <w:p w14:paraId="396E6F02" w14:textId="77777777" w:rsidR="003F43D1" w:rsidRDefault="003F43D1" w:rsidP="00811D34">
            <w:pPr>
              <w:jc w:val="center"/>
              <w:rPr>
                <w:b/>
                <w:bCs/>
              </w:rPr>
            </w:pPr>
          </w:p>
        </w:tc>
      </w:tr>
      <w:tr w:rsidR="003F43D1" w:rsidRPr="005E09E9" w14:paraId="7E597D21" w14:textId="77777777" w:rsidTr="003F43D1">
        <w:trPr>
          <w:trHeight w:val="360"/>
          <w:jc w:val="center"/>
        </w:trPr>
        <w:tc>
          <w:tcPr>
            <w:tcW w:w="3183" w:type="dxa"/>
          </w:tcPr>
          <w:p w14:paraId="4FC0292E" w14:textId="77777777" w:rsidR="003F43D1" w:rsidRDefault="003F43D1" w:rsidP="003F43D1">
            <w:pPr>
              <w:ind w:left="216"/>
              <w:rPr>
                <w:b/>
                <w:bCs/>
              </w:rPr>
            </w:pPr>
            <w:r>
              <w:rPr>
                <w:b/>
                <w:bCs/>
              </w:rPr>
              <w:t>Functional Academics</w:t>
            </w:r>
          </w:p>
        </w:tc>
        <w:tc>
          <w:tcPr>
            <w:tcW w:w="2250" w:type="dxa"/>
          </w:tcPr>
          <w:p w14:paraId="19F8A666" w14:textId="77777777" w:rsidR="003F43D1" w:rsidRDefault="003F43D1" w:rsidP="00811D34">
            <w:pPr>
              <w:jc w:val="center"/>
              <w:rPr>
                <w:b/>
                <w:bCs/>
              </w:rPr>
            </w:pPr>
          </w:p>
        </w:tc>
        <w:tc>
          <w:tcPr>
            <w:tcW w:w="2160" w:type="dxa"/>
          </w:tcPr>
          <w:p w14:paraId="731464FA" w14:textId="77777777" w:rsidR="003F43D1" w:rsidRDefault="003F43D1" w:rsidP="00811D34">
            <w:pPr>
              <w:jc w:val="center"/>
              <w:rPr>
                <w:b/>
                <w:bCs/>
              </w:rPr>
            </w:pPr>
          </w:p>
        </w:tc>
        <w:tc>
          <w:tcPr>
            <w:tcW w:w="3092" w:type="dxa"/>
          </w:tcPr>
          <w:p w14:paraId="7072C76C" w14:textId="77777777" w:rsidR="003F43D1" w:rsidRDefault="003F43D1" w:rsidP="00811D34">
            <w:pPr>
              <w:jc w:val="center"/>
              <w:rPr>
                <w:b/>
                <w:bCs/>
              </w:rPr>
            </w:pPr>
          </w:p>
        </w:tc>
      </w:tr>
      <w:tr w:rsidR="003F43D1" w:rsidRPr="005E09E9" w14:paraId="6C8B1EE5" w14:textId="77777777" w:rsidTr="003F43D1">
        <w:trPr>
          <w:trHeight w:val="360"/>
          <w:jc w:val="center"/>
        </w:trPr>
        <w:tc>
          <w:tcPr>
            <w:tcW w:w="3183" w:type="dxa"/>
          </w:tcPr>
          <w:p w14:paraId="4A2267C7" w14:textId="77777777" w:rsidR="003F43D1" w:rsidRDefault="003F43D1" w:rsidP="003F43D1">
            <w:pPr>
              <w:ind w:left="216"/>
              <w:rPr>
                <w:b/>
                <w:bCs/>
              </w:rPr>
            </w:pPr>
            <w:r>
              <w:rPr>
                <w:b/>
                <w:bCs/>
              </w:rPr>
              <w:t>Home Living</w:t>
            </w:r>
          </w:p>
        </w:tc>
        <w:tc>
          <w:tcPr>
            <w:tcW w:w="2250" w:type="dxa"/>
          </w:tcPr>
          <w:p w14:paraId="24F422D3" w14:textId="77777777" w:rsidR="003F43D1" w:rsidRDefault="003F43D1" w:rsidP="00811D34">
            <w:pPr>
              <w:jc w:val="center"/>
              <w:rPr>
                <w:b/>
                <w:bCs/>
              </w:rPr>
            </w:pPr>
          </w:p>
        </w:tc>
        <w:tc>
          <w:tcPr>
            <w:tcW w:w="2160" w:type="dxa"/>
          </w:tcPr>
          <w:p w14:paraId="44E8B0D9" w14:textId="77777777" w:rsidR="003F43D1" w:rsidRDefault="003F43D1" w:rsidP="00811D34">
            <w:pPr>
              <w:jc w:val="center"/>
              <w:rPr>
                <w:b/>
                <w:bCs/>
              </w:rPr>
            </w:pPr>
          </w:p>
        </w:tc>
        <w:tc>
          <w:tcPr>
            <w:tcW w:w="3092" w:type="dxa"/>
          </w:tcPr>
          <w:p w14:paraId="2DD55784" w14:textId="77777777" w:rsidR="003F43D1" w:rsidRDefault="003F43D1" w:rsidP="00811D34">
            <w:pPr>
              <w:jc w:val="center"/>
              <w:rPr>
                <w:b/>
                <w:bCs/>
              </w:rPr>
            </w:pPr>
          </w:p>
        </w:tc>
      </w:tr>
      <w:tr w:rsidR="003F43D1" w:rsidRPr="005E09E9" w14:paraId="23CC5979" w14:textId="77777777" w:rsidTr="003F43D1">
        <w:trPr>
          <w:trHeight w:val="360"/>
          <w:jc w:val="center"/>
        </w:trPr>
        <w:tc>
          <w:tcPr>
            <w:tcW w:w="3183" w:type="dxa"/>
          </w:tcPr>
          <w:p w14:paraId="302D1D05" w14:textId="77777777" w:rsidR="003F43D1" w:rsidRDefault="003F43D1" w:rsidP="003F43D1">
            <w:pPr>
              <w:ind w:left="216"/>
              <w:rPr>
                <w:b/>
                <w:bCs/>
              </w:rPr>
            </w:pPr>
            <w:r>
              <w:rPr>
                <w:b/>
                <w:bCs/>
              </w:rPr>
              <w:t>Health and Safety</w:t>
            </w:r>
          </w:p>
        </w:tc>
        <w:tc>
          <w:tcPr>
            <w:tcW w:w="2250" w:type="dxa"/>
          </w:tcPr>
          <w:p w14:paraId="4DBF1CF6" w14:textId="77777777" w:rsidR="003F43D1" w:rsidRDefault="003F43D1" w:rsidP="00811D34">
            <w:pPr>
              <w:jc w:val="center"/>
              <w:rPr>
                <w:b/>
                <w:bCs/>
              </w:rPr>
            </w:pPr>
          </w:p>
        </w:tc>
        <w:tc>
          <w:tcPr>
            <w:tcW w:w="2160" w:type="dxa"/>
          </w:tcPr>
          <w:p w14:paraId="37C6E288" w14:textId="77777777" w:rsidR="003F43D1" w:rsidRDefault="003F43D1" w:rsidP="00811D34">
            <w:pPr>
              <w:jc w:val="center"/>
              <w:rPr>
                <w:b/>
                <w:bCs/>
              </w:rPr>
            </w:pPr>
          </w:p>
        </w:tc>
        <w:tc>
          <w:tcPr>
            <w:tcW w:w="3092" w:type="dxa"/>
          </w:tcPr>
          <w:p w14:paraId="63ED5B16" w14:textId="77777777" w:rsidR="003F43D1" w:rsidRDefault="003F43D1" w:rsidP="00811D34">
            <w:pPr>
              <w:jc w:val="center"/>
              <w:rPr>
                <w:b/>
                <w:bCs/>
              </w:rPr>
            </w:pPr>
          </w:p>
        </w:tc>
      </w:tr>
      <w:tr w:rsidR="003F43D1" w:rsidRPr="005E09E9" w14:paraId="1DE0CB1A" w14:textId="77777777" w:rsidTr="003F43D1">
        <w:trPr>
          <w:trHeight w:val="360"/>
          <w:jc w:val="center"/>
        </w:trPr>
        <w:tc>
          <w:tcPr>
            <w:tcW w:w="3183" w:type="dxa"/>
          </w:tcPr>
          <w:p w14:paraId="719141CF" w14:textId="77777777" w:rsidR="003F43D1" w:rsidRDefault="003F43D1" w:rsidP="003F43D1">
            <w:pPr>
              <w:ind w:left="216"/>
              <w:rPr>
                <w:b/>
                <w:bCs/>
              </w:rPr>
            </w:pPr>
            <w:r>
              <w:rPr>
                <w:b/>
                <w:bCs/>
              </w:rPr>
              <w:t>Leisure</w:t>
            </w:r>
          </w:p>
        </w:tc>
        <w:tc>
          <w:tcPr>
            <w:tcW w:w="2250" w:type="dxa"/>
          </w:tcPr>
          <w:p w14:paraId="6C968DA5" w14:textId="77777777" w:rsidR="003F43D1" w:rsidRDefault="003F43D1" w:rsidP="00811D34">
            <w:pPr>
              <w:jc w:val="center"/>
              <w:rPr>
                <w:b/>
                <w:bCs/>
              </w:rPr>
            </w:pPr>
          </w:p>
        </w:tc>
        <w:tc>
          <w:tcPr>
            <w:tcW w:w="2160" w:type="dxa"/>
          </w:tcPr>
          <w:p w14:paraId="66C4DF10" w14:textId="77777777" w:rsidR="003F43D1" w:rsidRDefault="003F43D1" w:rsidP="00811D34">
            <w:pPr>
              <w:jc w:val="center"/>
              <w:rPr>
                <w:b/>
                <w:bCs/>
              </w:rPr>
            </w:pPr>
          </w:p>
        </w:tc>
        <w:tc>
          <w:tcPr>
            <w:tcW w:w="3092" w:type="dxa"/>
          </w:tcPr>
          <w:p w14:paraId="29AE46D9" w14:textId="77777777" w:rsidR="003F43D1" w:rsidRDefault="003F43D1" w:rsidP="00811D34">
            <w:pPr>
              <w:jc w:val="center"/>
              <w:rPr>
                <w:b/>
                <w:bCs/>
              </w:rPr>
            </w:pPr>
          </w:p>
        </w:tc>
      </w:tr>
      <w:tr w:rsidR="003F43D1" w:rsidRPr="005E09E9" w14:paraId="754C4333" w14:textId="77777777" w:rsidTr="003F43D1">
        <w:trPr>
          <w:trHeight w:val="360"/>
          <w:jc w:val="center"/>
        </w:trPr>
        <w:tc>
          <w:tcPr>
            <w:tcW w:w="3183" w:type="dxa"/>
          </w:tcPr>
          <w:p w14:paraId="53DC56DF" w14:textId="77777777" w:rsidR="003F43D1" w:rsidRDefault="003F43D1" w:rsidP="003F43D1">
            <w:pPr>
              <w:ind w:left="216"/>
              <w:rPr>
                <w:b/>
                <w:bCs/>
              </w:rPr>
            </w:pPr>
            <w:r>
              <w:rPr>
                <w:b/>
                <w:bCs/>
              </w:rPr>
              <w:t>Self-Care</w:t>
            </w:r>
          </w:p>
        </w:tc>
        <w:tc>
          <w:tcPr>
            <w:tcW w:w="2250" w:type="dxa"/>
          </w:tcPr>
          <w:p w14:paraId="46FD8C37" w14:textId="77777777" w:rsidR="003F43D1" w:rsidRDefault="003F43D1" w:rsidP="00811D34">
            <w:pPr>
              <w:jc w:val="center"/>
              <w:rPr>
                <w:b/>
                <w:bCs/>
              </w:rPr>
            </w:pPr>
          </w:p>
        </w:tc>
        <w:tc>
          <w:tcPr>
            <w:tcW w:w="2160" w:type="dxa"/>
          </w:tcPr>
          <w:p w14:paraId="07F906B5" w14:textId="77777777" w:rsidR="003F43D1" w:rsidRDefault="003F43D1" w:rsidP="00811D34">
            <w:pPr>
              <w:jc w:val="center"/>
              <w:rPr>
                <w:b/>
                <w:bCs/>
              </w:rPr>
            </w:pPr>
          </w:p>
        </w:tc>
        <w:tc>
          <w:tcPr>
            <w:tcW w:w="3092" w:type="dxa"/>
          </w:tcPr>
          <w:p w14:paraId="7782F05E" w14:textId="77777777" w:rsidR="003F43D1" w:rsidRDefault="003F43D1" w:rsidP="00811D34">
            <w:pPr>
              <w:jc w:val="center"/>
              <w:rPr>
                <w:b/>
                <w:bCs/>
              </w:rPr>
            </w:pPr>
          </w:p>
        </w:tc>
      </w:tr>
      <w:tr w:rsidR="003F43D1" w:rsidRPr="005E09E9" w14:paraId="4CF55BD3" w14:textId="77777777" w:rsidTr="003F43D1">
        <w:trPr>
          <w:trHeight w:val="360"/>
          <w:jc w:val="center"/>
        </w:trPr>
        <w:tc>
          <w:tcPr>
            <w:tcW w:w="3183" w:type="dxa"/>
          </w:tcPr>
          <w:p w14:paraId="09BB01E1" w14:textId="77777777" w:rsidR="003F43D1" w:rsidRDefault="003F43D1" w:rsidP="003F43D1">
            <w:pPr>
              <w:ind w:left="216"/>
              <w:rPr>
                <w:b/>
                <w:bCs/>
              </w:rPr>
            </w:pPr>
            <w:r>
              <w:rPr>
                <w:b/>
                <w:bCs/>
              </w:rPr>
              <w:t>Self-Direction</w:t>
            </w:r>
          </w:p>
        </w:tc>
        <w:tc>
          <w:tcPr>
            <w:tcW w:w="2250" w:type="dxa"/>
          </w:tcPr>
          <w:p w14:paraId="6643BC13" w14:textId="77777777" w:rsidR="003F43D1" w:rsidRDefault="003F43D1" w:rsidP="00811D34">
            <w:pPr>
              <w:jc w:val="center"/>
              <w:rPr>
                <w:b/>
                <w:bCs/>
              </w:rPr>
            </w:pPr>
          </w:p>
        </w:tc>
        <w:tc>
          <w:tcPr>
            <w:tcW w:w="2160" w:type="dxa"/>
          </w:tcPr>
          <w:p w14:paraId="4F930C9A" w14:textId="77777777" w:rsidR="003F43D1" w:rsidRDefault="003F43D1" w:rsidP="00811D34">
            <w:pPr>
              <w:jc w:val="center"/>
              <w:rPr>
                <w:b/>
                <w:bCs/>
              </w:rPr>
            </w:pPr>
          </w:p>
        </w:tc>
        <w:tc>
          <w:tcPr>
            <w:tcW w:w="3092" w:type="dxa"/>
          </w:tcPr>
          <w:p w14:paraId="575758C5" w14:textId="77777777" w:rsidR="003F43D1" w:rsidRDefault="003F43D1" w:rsidP="00811D34">
            <w:pPr>
              <w:jc w:val="center"/>
              <w:rPr>
                <w:b/>
                <w:bCs/>
              </w:rPr>
            </w:pPr>
          </w:p>
        </w:tc>
      </w:tr>
      <w:tr w:rsidR="003F43D1" w:rsidRPr="005E09E9" w14:paraId="48EFABC4" w14:textId="77777777" w:rsidTr="003F43D1">
        <w:trPr>
          <w:trHeight w:val="360"/>
          <w:jc w:val="center"/>
        </w:trPr>
        <w:tc>
          <w:tcPr>
            <w:tcW w:w="3183" w:type="dxa"/>
          </w:tcPr>
          <w:p w14:paraId="7BD09AD2" w14:textId="77777777" w:rsidR="003F43D1" w:rsidRDefault="003F43D1" w:rsidP="003F43D1">
            <w:pPr>
              <w:ind w:left="216"/>
              <w:rPr>
                <w:b/>
                <w:bCs/>
              </w:rPr>
            </w:pPr>
            <w:r>
              <w:rPr>
                <w:b/>
                <w:bCs/>
              </w:rPr>
              <w:t>Social</w:t>
            </w:r>
          </w:p>
        </w:tc>
        <w:tc>
          <w:tcPr>
            <w:tcW w:w="2250" w:type="dxa"/>
          </w:tcPr>
          <w:p w14:paraId="0CD05D15" w14:textId="77777777" w:rsidR="003F43D1" w:rsidRDefault="003F43D1" w:rsidP="00811D34">
            <w:pPr>
              <w:jc w:val="center"/>
              <w:rPr>
                <w:b/>
                <w:bCs/>
              </w:rPr>
            </w:pPr>
          </w:p>
        </w:tc>
        <w:tc>
          <w:tcPr>
            <w:tcW w:w="2160" w:type="dxa"/>
          </w:tcPr>
          <w:p w14:paraId="308FAC99" w14:textId="77777777" w:rsidR="003F43D1" w:rsidRDefault="003F43D1" w:rsidP="00811D34">
            <w:pPr>
              <w:jc w:val="center"/>
              <w:rPr>
                <w:b/>
                <w:bCs/>
              </w:rPr>
            </w:pPr>
          </w:p>
        </w:tc>
        <w:tc>
          <w:tcPr>
            <w:tcW w:w="3092" w:type="dxa"/>
          </w:tcPr>
          <w:p w14:paraId="12DD2561" w14:textId="77777777" w:rsidR="003F43D1" w:rsidRDefault="003F43D1" w:rsidP="00811D34">
            <w:pPr>
              <w:jc w:val="center"/>
              <w:rPr>
                <w:b/>
                <w:bCs/>
              </w:rPr>
            </w:pPr>
          </w:p>
        </w:tc>
      </w:tr>
      <w:tr w:rsidR="003F43D1" w:rsidRPr="005E09E9" w14:paraId="15D15FEF" w14:textId="77777777" w:rsidTr="003F43D1">
        <w:trPr>
          <w:trHeight w:val="360"/>
          <w:jc w:val="center"/>
        </w:trPr>
        <w:tc>
          <w:tcPr>
            <w:tcW w:w="3183" w:type="dxa"/>
          </w:tcPr>
          <w:p w14:paraId="2D9D5A84" w14:textId="77777777" w:rsidR="003F43D1" w:rsidRDefault="003F43D1" w:rsidP="003F43D1">
            <w:pPr>
              <w:ind w:left="216"/>
              <w:rPr>
                <w:b/>
                <w:bCs/>
              </w:rPr>
            </w:pPr>
            <w:r>
              <w:rPr>
                <w:b/>
                <w:bCs/>
              </w:rPr>
              <w:t>Work</w:t>
            </w:r>
          </w:p>
        </w:tc>
        <w:tc>
          <w:tcPr>
            <w:tcW w:w="2250" w:type="dxa"/>
          </w:tcPr>
          <w:p w14:paraId="08A64B67" w14:textId="77777777" w:rsidR="003F43D1" w:rsidRDefault="003F43D1" w:rsidP="00811D34">
            <w:pPr>
              <w:jc w:val="center"/>
              <w:rPr>
                <w:b/>
                <w:bCs/>
              </w:rPr>
            </w:pPr>
          </w:p>
        </w:tc>
        <w:tc>
          <w:tcPr>
            <w:tcW w:w="2160" w:type="dxa"/>
          </w:tcPr>
          <w:p w14:paraId="6EA772E6" w14:textId="77777777" w:rsidR="003F43D1" w:rsidRDefault="003F43D1" w:rsidP="00811D34">
            <w:pPr>
              <w:jc w:val="center"/>
              <w:rPr>
                <w:b/>
                <w:bCs/>
              </w:rPr>
            </w:pPr>
          </w:p>
        </w:tc>
        <w:tc>
          <w:tcPr>
            <w:tcW w:w="3092" w:type="dxa"/>
          </w:tcPr>
          <w:p w14:paraId="28EFE282" w14:textId="77777777" w:rsidR="003F43D1" w:rsidRDefault="003F43D1" w:rsidP="00811D34">
            <w:pPr>
              <w:jc w:val="center"/>
              <w:rPr>
                <w:b/>
                <w:bCs/>
              </w:rPr>
            </w:pPr>
          </w:p>
        </w:tc>
      </w:tr>
    </w:tbl>
    <w:p w14:paraId="1C5A0AF9" w14:textId="77777777" w:rsidR="000D7311" w:rsidRDefault="000D7311" w:rsidP="00022C84">
      <w:pPr>
        <w:jc w:val="center"/>
        <w:rPr>
          <w:b/>
          <w:bCs/>
          <w:sz w:val="24"/>
        </w:rPr>
      </w:pPr>
    </w:p>
    <w:p w14:paraId="4563C04F" w14:textId="77777777" w:rsidR="003F43D1" w:rsidRDefault="003F43D1" w:rsidP="00022C84">
      <w:pPr>
        <w:jc w:val="center"/>
        <w:rPr>
          <w:b/>
          <w:bCs/>
          <w:sz w:val="24"/>
        </w:rPr>
      </w:pPr>
    </w:p>
    <w:p w14:paraId="1ED565FA" w14:textId="77777777" w:rsidR="000D7311" w:rsidRDefault="000D7311" w:rsidP="00022C84">
      <w:pPr>
        <w:jc w:val="center"/>
        <w:rPr>
          <w:b/>
          <w:bCs/>
          <w:sz w:val="24"/>
        </w:rPr>
      </w:pPr>
    </w:p>
    <w:p w14:paraId="7BB5E209" w14:textId="77777777" w:rsidR="003F43D1" w:rsidRDefault="003F43D1" w:rsidP="00022C84">
      <w:pPr>
        <w:jc w:val="center"/>
        <w:rPr>
          <w:b/>
          <w:bCs/>
          <w:sz w:val="24"/>
        </w:rPr>
      </w:pPr>
    </w:p>
    <w:p w14:paraId="0BAD78A5" w14:textId="77777777" w:rsidR="003F43D1" w:rsidRDefault="003F43D1" w:rsidP="00022C84">
      <w:pPr>
        <w:jc w:val="center"/>
        <w:rPr>
          <w:b/>
          <w:bCs/>
          <w:sz w:val="24"/>
        </w:rPr>
      </w:pPr>
    </w:p>
    <w:p w14:paraId="18FA11B5" w14:textId="77777777" w:rsidR="003F43D1" w:rsidRDefault="003F43D1" w:rsidP="00022C84">
      <w:pPr>
        <w:jc w:val="center"/>
        <w:rPr>
          <w:b/>
          <w:bCs/>
          <w:sz w:val="24"/>
        </w:rPr>
      </w:pPr>
    </w:p>
    <w:p w14:paraId="4C861655" w14:textId="77777777" w:rsidR="003F43D1" w:rsidRDefault="003F43D1" w:rsidP="00022C84">
      <w:pPr>
        <w:jc w:val="center"/>
        <w:rPr>
          <w:b/>
          <w:bCs/>
          <w:sz w:val="24"/>
        </w:rPr>
      </w:pPr>
    </w:p>
    <w:p w14:paraId="4F13A2F4" w14:textId="77777777" w:rsidR="003F43D1" w:rsidRDefault="003F43D1" w:rsidP="00022C84">
      <w:pPr>
        <w:jc w:val="center"/>
        <w:rPr>
          <w:b/>
          <w:bCs/>
          <w:sz w:val="24"/>
        </w:rPr>
      </w:pPr>
    </w:p>
    <w:p w14:paraId="3F5F4FF2" w14:textId="77777777" w:rsidR="003F43D1" w:rsidRDefault="003F43D1" w:rsidP="00022C84">
      <w:pPr>
        <w:jc w:val="center"/>
        <w:rPr>
          <w:b/>
          <w:bCs/>
          <w:sz w:val="24"/>
        </w:rPr>
      </w:pPr>
    </w:p>
    <w:p w14:paraId="468AC092" w14:textId="77777777" w:rsidR="003F43D1" w:rsidRDefault="003F43D1" w:rsidP="00022C84">
      <w:pPr>
        <w:jc w:val="center"/>
        <w:rPr>
          <w:b/>
          <w:bCs/>
          <w:sz w:val="24"/>
        </w:rPr>
      </w:pPr>
    </w:p>
    <w:p w14:paraId="540A69B8" w14:textId="77777777" w:rsidR="00811D34" w:rsidRDefault="00811D34" w:rsidP="00811D34">
      <w:pPr>
        <w:jc w:val="center"/>
        <w:rPr>
          <w:bCs/>
          <w:color w:val="FF0000"/>
        </w:rPr>
      </w:pPr>
      <w:r>
        <w:rPr>
          <w:bCs/>
          <w:color w:val="FF0000"/>
        </w:rPr>
        <w:t>(Insert page break)</w:t>
      </w:r>
    </w:p>
    <w:p w14:paraId="2E869907" w14:textId="77777777" w:rsidR="003F43D1" w:rsidRDefault="003F43D1" w:rsidP="00022C84">
      <w:pPr>
        <w:jc w:val="center"/>
        <w:rPr>
          <w:b/>
          <w:bCs/>
          <w:sz w:val="24"/>
        </w:rPr>
      </w:pPr>
    </w:p>
    <w:p w14:paraId="7CA96B92" w14:textId="77777777" w:rsidR="00F5042B" w:rsidRPr="00022C84" w:rsidRDefault="00F5042B" w:rsidP="00022C84">
      <w:pPr>
        <w:jc w:val="center"/>
        <w:rPr>
          <w:b/>
          <w:bCs/>
          <w:sz w:val="24"/>
        </w:rPr>
      </w:pPr>
    </w:p>
    <w:p w14:paraId="0A90AB91" w14:textId="77777777" w:rsidR="00FD6C7A" w:rsidRPr="000F54AC" w:rsidRDefault="00FD6C7A" w:rsidP="00FD6C7A">
      <w:pPr>
        <w:pStyle w:val="ListParagraph"/>
        <w:numPr>
          <w:ilvl w:val="0"/>
          <w:numId w:val="6"/>
        </w:numPr>
        <w:ind w:left="360"/>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Program Goals</w:t>
      </w:r>
    </w:p>
    <w:p w14:paraId="6B127FF6" w14:textId="77777777" w:rsidR="00FD6C7A" w:rsidRPr="00FD6C7A" w:rsidRDefault="00FD6C7A" w:rsidP="00FD6C7A">
      <w:pPr>
        <w:spacing w:before="16"/>
        <w:ind w:left="440" w:right="299"/>
        <w:jc w:val="both"/>
        <w:rPr>
          <w:rFonts w:asciiTheme="minorHAnsi" w:eastAsia="Times New Roman" w:hAnsiTheme="minorHAnsi" w:cs="Times New Roman"/>
          <w:bCs/>
          <w:color w:val="FF0000"/>
        </w:rPr>
      </w:pPr>
      <w:r w:rsidRPr="00FD6C7A">
        <w:rPr>
          <w:rFonts w:asciiTheme="minorHAnsi" w:eastAsia="Times New Roman" w:hAnsiTheme="minorHAnsi" w:cs="Times New Roman"/>
          <w:bCs/>
          <w:color w:val="FF0000"/>
        </w:rPr>
        <w:t>Within the program goals section of the progress report, the Provider will report on the progress from the treatment goals outlined from the Functional Behavior Assessment. Graphs need to be included for each treatment goal. Line Percentage Graphs should not have more than 3 data paths on a single graph. Providers are encouraged to use cumulative graphs for accusation treatment goals that have many program targets. Graphs should include the following elements:</w:t>
      </w:r>
    </w:p>
    <w:p w14:paraId="3FC3F99A" w14:textId="77777777" w:rsidR="00FD6C7A" w:rsidRDefault="00FD6C7A" w:rsidP="00FD6C7A">
      <w:pPr>
        <w:pStyle w:val="ListParagraph"/>
        <w:numPr>
          <w:ilvl w:val="0"/>
          <w:numId w:val="38"/>
        </w:numPr>
        <w:spacing w:before="16"/>
        <w:ind w:right="299"/>
        <w:jc w:val="both"/>
        <w:rPr>
          <w:rFonts w:asciiTheme="minorHAnsi" w:eastAsia="Times New Roman" w:hAnsiTheme="minorHAnsi" w:cs="Times New Roman"/>
          <w:bCs/>
          <w:color w:val="FF0000"/>
        </w:rPr>
      </w:pPr>
      <w:r>
        <w:rPr>
          <w:rFonts w:asciiTheme="minorHAnsi" w:eastAsia="Times New Roman" w:hAnsiTheme="minorHAnsi" w:cs="Times New Roman"/>
          <w:bCs/>
          <w:color w:val="FF0000"/>
        </w:rPr>
        <w:t xml:space="preserve">The height of Graphs should be no larger than 3’’ </w:t>
      </w:r>
    </w:p>
    <w:p w14:paraId="5C4B5EE3" w14:textId="77777777" w:rsidR="00FD6C7A" w:rsidRDefault="00FD6C7A" w:rsidP="00FD6C7A">
      <w:pPr>
        <w:pStyle w:val="ListParagraph"/>
        <w:numPr>
          <w:ilvl w:val="0"/>
          <w:numId w:val="38"/>
        </w:numPr>
        <w:spacing w:before="16"/>
        <w:ind w:right="299"/>
        <w:jc w:val="both"/>
        <w:rPr>
          <w:rFonts w:asciiTheme="minorHAnsi" w:eastAsia="Times New Roman" w:hAnsiTheme="minorHAnsi" w:cs="Times New Roman"/>
          <w:bCs/>
          <w:color w:val="FF0000"/>
        </w:rPr>
      </w:pPr>
      <w:r>
        <w:rPr>
          <w:rFonts w:asciiTheme="minorHAnsi" w:eastAsia="Times New Roman" w:hAnsiTheme="minorHAnsi" w:cs="Times New Roman"/>
          <w:bCs/>
          <w:color w:val="FF0000"/>
        </w:rPr>
        <w:t xml:space="preserve">Graphs should be aligned left </w:t>
      </w:r>
    </w:p>
    <w:p w14:paraId="5284116A" w14:textId="77777777" w:rsidR="00FD6C7A" w:rsidRPr="00FD6C7A" w:rsidRDefault="00FD6C7A" w:rsidP="00FD6C7A">
      <w:pPr>
        <w:pStyle w:val="ListParagraph"/>
        <w:numPr>
          <w:ilvl w:val="0"/>
          <w:numId w:val="38"/>
        </w:numPr>
        <w:spacing w:before="16"/>
        <w:ind w:right="299"/>
        <w:jc w:val="both"/>
        <w:rPr>
          <w:rFonts w:asciiTheme="minorHAnsi" w:eastAsia="Times New Roman" w:hAnsiTheme="minorHAnsi" w:cs="Times New Roman"/>
          <w:bCs/>
          <w:color w:val="FF0000"/>
        </w:rPr>
      </w:pPr>
      <w:r w:rsidRPr="00FD6C7A">
        <w:rPr>
          <w:rFonts w:asciiTheme="minorHAnsi" w:eastAsia="Times New Roman" w:hAnsiTheme="minorHAnsi" w:cs="Times New Roman"/>
          <w:bCs/>
          <w:color w:val="FF0000"/>
        </w:rPr>
        <w:t>Graph Title should match</w:t>
      </w:r>
      <w:r>
        <w:rPr>
          <w:rFonts w:asciiTheme="minorHAnsi" w:eastAsia="Times New Roman" w:hAnsiTheme="minorHAnsi" w:cs="Times New Roman"/>
          <w:bCs/>
          <w:color w:val="FF0000"/>
        </w:rPr>
        <w:t xml:space="preserve"> the name of the</w:t>
      </w:r>
      <w:r w:rsidRPr="00FD6C7A">
        <w:rPr>
          <w:rFonts w:asciiTheme="minorHAnsi" w:eastAsia="Times New Roman" w:hAnsiTheme="minorHAnsi" w:cs="Times New Roman"/>
          <w:bCs/>
          <w:color w:val="FF0000"/>
        </w:rPr>
        <w:t xml:space="preserve"> Goal</w:t>
      </w:r>
    </w:p>
    <w:p w14:paraId="2F9CFF61" w14:textId="77777777" w:rsidR="00FD6C7A" w:rsidRPr="00FD6C7A" w:rsidRDefault="00FD6C7A" w:rsidP="00FD6C7A">
      <w:pPr>
        <w:pStyle w:val="ListParagraph"/>
        <w:numPr>
          <w:ilvl w:val="0"/>
          <w:numId w:val="38"/>
        </w:numPr>
        <w:spacing w:before="16"/>
        <w:ind w:right="299"/>
        <w:jc w:val="both"/>
        <w:rPr>
          <w:rFonts w:asciiTheme="minorHAnsi" w:eastAsia="Times New Roman" w:hAnsiTheme="minorHAnsi" w:cs="Times New Roman"/>
          <w:bCs/>
          <w:color w:val="FF0000"/>
        </w:rPr>
      </w:pPr>
      <w:r w:rsidRPr="00FD6C7A">
        <w:rPr>
          <w:rFonts w:asciiTheme="minorHAnsi" w:eastAsia="Times New Roman" w:hAnsiTheme="minorHAnsi" w:cs="Times New Roman"/>
          <w:bCs/>
          <w:color w:val="FF0000"/>
        </w:rPr>
        <w:t xml:space="preserve">Y &amp; X axis should correlate with data collection procedure and information reported. </w:t>
      </w:r>
    </w:p>
    <w:p w14:paraId="34FDE6FC" w14:textId="77777777" w:rsidR="00FD6C7A" w:rsidRDefault="00FD6C7A" w:rsidP="00FD6C7A">
      <w:pPr>
        <w:pStyle w:val="ListParagraph"/>
        <w:numPr>
          <w:ilvl w:val="0"/>
          <w:numId w:val="38"/>
        </w:numPr>
        <w:spacing w:before="16"/>
        <w:ind w:right="299"/>
        <w:jc w:val="both"/>
        <w:rPr>
          <w:rFonts w:asciiTheme="minorHAnsi" w:eastAsia="Times New Roman" w:hAnsiTheme="minorHAnsi" w:cs="Times New Roman"/>
          <w:bCs/>
          <w:color w:val="FF0000"/>
        </w:rPr>
      </w:pPr>
      <w:r w:rsidRPr="00FD6C7A">
        <w:rPr>
          <w:rFonts w:asciiTheme="minorHAnsi" w:eastAsia="Times New Roman" w:hAnsiTheme="minorHAnsi" w:cs="Times New Roman"/>
          <w:bCs/>
          <w:color w:val="FF0000"/>
        </w:rPr>
        <w:t>Breaks in data path</w:t>
      </w:r>
      <w:r>
        <w:rPr>
          <w:rFonts w:asciiTheme="minorHAnsi" w:eastAsia="Times New Roman" w:hAnsiTheme="minorHAnsi" w:cs="Times New Roman"/>
          <w:bCs/>
          <w:color w:val="FF0000"/>
        </w:rPr>
        <w:t xml:space="preserve"> should include a textbox explaining the break in data. </w:t>
      </w:r>
    </w:p>
    <w:p w14:paraId="0B93149C" w14:textId="77777777" w:rsidR="00FD6C7A" w:rsidRPr="00FD6C7A" w:rsidRDefault="00FD6C7A" w:rsidP="00FD6C7A">
      <w:pPr>
        <w:pStyle w:val="ListParagraph"/>
        <w:numPr>
          <w:ilvl w:val="0"/>
          <w:numId w:val="38"/>
        </w:numPr>
        <w:rPr>
          <w:color w:val="FF0000"/>
        </w:rPr>
      </w:pPr>
      <w:r w:rsidRPr="00FD6C7A">
        <w:rPr>
          <w:color w:val="FF0000"/>
        </w:rPr>
        <w:t>All phase change lines have been inserted and labeled</w:t>
      </w:r>
    </w:p>
    <w:p w14:paraId="248A6DF4" w14:textId="77777777" w:rsidR="00FD6C7A" w:rsidRDefault="00FD6C7A" w:rsidP="00FD6C7A">
      <w:pPr>
        <w:spacing w:before="16"/>
        <w:ind w:left="440" w:right="299"/>
        <w:jc w:val="both"/>
        <w:rPr>
          <w:rFonts w:asciiTheme="minorHAnsi" w:eastAsia="Times New Roman" w:hAnsiTheme="minorHAnsi" w:cs="Times New Roman"/>
          <w:b/>
          <w:bCs/>
          <w:color w:val="auto"/>
        </w:rPr>
      </w:pPr>
    </w:p>
    <w:p w14:paraId="6DA8F5D7" w14:textId="77777777" w:rsidR="00FD6C7A" w:rsidRPr="000F54AC" w:rsidRDefault="00FD6C7A" w:rsidP="00FD6C7A">
      <w:pPr>
        <w:numPr>
          <w:ilvl w:val="0"/>
          <w:numId w:val="7"/>
        </w:numPr>
        <w:pBdr>
          <w:top w:val="single" w:sz="4" w:space="1" w:color="auto"/>
          <w:left w:val="single" w:sz="4" w:space="0" w:color="auto"/>
          <w:bottom w:val="single" w:sz="4" w:space="1" w:color="auto"/>
          <w:right w:val="single" w:sz="4" w:space="18" w:color="auto"/>
        </w:pBdr>
        <w:ind w:left="360"/>
        <w:rPr>
          <w:rFonts w:asciiTheme="minorHAnsi" w:hAnsiTheme="minorHAnsi"/>
          <w:b/>
          <w:bCs/>
        </w:rPr>
      </w:pPr>
      <w:r w:rsidRPr="000F54AC">
        <w:rPr>
          <w:rFonts w:asciiTheme="minorHAnsi" w:hAnsiTheme="minorHAnsi"/>
          <w:b/>
          <w:bCs/>
        </w:rPr>
        <w:t>Behavior:</w:t>
      </w:r>
    </w:p>
    <w:p w14:paraId="05EC2EE6" w14:textId="77777777" w:rsidR="00FD6C7A" w:rsidRDefault="00FD6C7A" w:rsidP="00FD6C7A">
      <w:pPr>
        <w:jc w:val="both"/>
        <w:rPr>
          <w:rFonts w:asciiTheme="minorHAnsi" w:hAnsiTheme="minorHAnsi"/>
          <w:bCs/>
        </w:rPr>
      </w:pPr>
    </w:p>
    <w:p w14:paraId="50CFCF59" w14:textId="77777777" w:rsidR="00FD6C7A" w:rsidRPr="00E94EEE" w:rsidRDefault="00FD6C7A" w:rsidP="00FD6C7A">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 xml:space="preserve">Title of program being targeted – </w:t>
      </w:r>
      <w:r w:rsidRPr="00FD6C7A">
        <w:rPr>
          <w:b/>
          <w:color w:val="FF0000"/>
        </w:rPr>
        <w:t>(Introduced XX/XX/XXXX) (On Hold XX/XX/XXXX)</w:t>
      </w:r>
    </w:p>
    <w:p w14:paraId="4F526019" w14:textId="77777777" w:rsidR="00FD6C7A" w:rsidRPr="00E94EEE" w:rsidRDefault="00FD6C7A" w:rsidP="00FD6C7A">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Objective of the program (make sure this is measureable, objective, and specific)</w:t>
      </w:r>
      <w:r w:rsidRPr="00E94EEE">
        <w:rPr>
          <w:rFonts w:asciiTheme="minorHAnsi" w:hAnsiTheme="minorHAnsi"/>
          <w:b/>
        </w:rPr>
        <w:t xml:space="preserve"> </w:t>
      </w:r>
    </w:p>
    <w:p w14:paraId="263D85F6" w14:textId="77777777" w:rsidR="00FD6C7A" w:rsidRPr="00A07250" w:rsidRDefault="00FD6C7A" w:rsidP="00FD6C7A">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2148F0E8" w14:textId="77777777" w:rsidR="00FD6C7A" w:rsidRPr="00A07250" w:rsidRDefault="00FD6C7A" w:rsidP="00FD6C7A">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064EB326" w14:textId="77777777" w:rsidR="00FD6C7A" w:rsidRPr="00A07250" w:rsidRDefault="00FD6C7A" w:rsidP="00FD6C7A">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143B7B7E" w14:textId="77777777" w:rsidR="00FD6C7A" w:rsidRDefault="00FD6C7A" w:rsidP="00FD6C7A">
      <w:pPr>
        <w:jc w:val="both"/>
        <w:rPr>
          <w:color w:val="FF0000"/>
        </w:rPr>
      </w:pPr>
      <w:r w:rsidRPr="000E312D">
        <w:rPr>
          <w:rFonts w:asciiTheme="minorHAnsi" w:hAnsiTheme="minorHAnsi"/>
          <w:b/>
          <w:bCs/>
        </w:rPr>
        <w:t>Baseline</w:t>
      </w:r>
      <w:r w:rsidRPr="000E312D">
        <w:rPr>
          <w:rFonts w:asciiTheme="minorHAnsi" w:hAnsiTheme="minorHAnsi"/>
          <w:bCs/>
        </w:rPr>
        <w:t xml:space="preserve">: </w:t>
      </w:r>
      <w:r>
        <w:rPr>
          <w:color w:val="FF0000"/>
        </w:rPr>
        <w:t>Include a brief statement about the Member’s current skill level including a baseline measurement that EXACTLY matches the mastery criteria of the goal.</w:t>
      </w:r>
    </w:p>
    <w:p w14:paraId="48FD5D93" w14:textId="77777777" w:rsidR="00FD6C7A" w:rsidRPr="00FD6C7A" w:rsidRDefault="00FD6C7A" w:rsidP="00FD6C7A">
      <w:pPr>
        <w:jc w:val="both"/>
        <w:rPr>
          <w:rFonts w:asciiTheme="minorHAnsi" w:hAnsiTheme="minorHAnsi"/>
          <w:b/>
          <w:bCs/>
          <w:color w:val="auto"/>
        </w:rPr>
      </w:pPr>
      <w:r w:rsidRPr="00FD6C7A">
        <w:rPr>
          <w:b/>
          <w:color w:val="auto"/>
        </w:rPr>
        <w:t>Progress:</w:t>
      </w:r>
      <w:r>
        <w:rPr>
          <w:b/>
          <w:color w:val="auto"/>
        </w:rPr>
        <w:t xml:space="preserve"> </w:t>
      </w:r>
      <w:r w:rsidRPr="00FD6C7A">
        <w:rPr>
          <w:b/>
          <w:color w:val="FF0000"/>
        </w:rPr>
        <w:t xml:space="preserve">In Progress/Goal Met/On Hold/Modified/In Maintenance/Discontinued – </w:t>
      </w:r>
      <w:r w:rsidRPr="00FD6C7A">
        <w:rPr>
          <w:color w:val="FF0000"/>
        </w:rPr>
        <w:t>Include specific information about progress made towards this goal, which may include:</w:t>
      </w:r>
      <w:r>
        <w:rPr>
          <w:color w:val="FF0000"/>
        </w:rPr>
        <w:t xml:space="preserve"> </w:t>
      </w:r>
      <w:r w:rsidRPr="00FD6C7A">
        <w:rPr>
          <w:color w:val="FF0000"/>
          <w:szCs w:val="24"/>
        </w:rPr>
        <w:t>Each goal should include a brief narrative on mastered program targets, current program targets in acquisition, the prompting and fading procedures utilized during the reporting period, and the teaching plan for the upcoming reporting period.</w:t>
      </w:r>
    </w:p>
    <w:p w14:paraId="3AFBB136" w14:textId="77777777" w:rsidR="00FD6C7A" w:rsidRDefault="00FD6C7A" w:rsidP="00FD6C7A">
      <w:pPr>
        <w:rPr>
          <w:color w:val="FF0000"/>
        </w:rPr>
      </w:pPr>
    </w:p>
    <w:p w14:paraId="64CA322B" w14:textId="77777777" w:rsidR="00FD6C7A" w:rsidRDefault="00FD6C7A" w:rsidP="00FD6C7A">
      <w:pPr>
        <w:rPr>
          <w:color w:val="FF0000"/>
        </w:rPr>
      </w:pPr>
      <w:r w:rsidRPr="00343334">
        <w:rPr>
          <w:color w:val="FF0000"/>
        </w:rPr>
        <w:t>(</w:t>
      </w:r>
      <w:r>
        <w:rPr>
          <w:color w:val="FF0000"/>
        </w:rPr>
        <w:t>Insert graph – align left on the page)</w:t>
      </w:r>
    </w:p>
    <w:p w14:paraId="3BF37563" w14:textId="77777777" w:rsidR="00FD6C7A" w:rsidRDefault="00FD6C7A" w:rsidP="00FD6C7A">
      <w:pPr>
        <w:jc w:val="both"/>
        <w:rPr>
          <w:szCs w:val="24"/>
        </w:rPr>
      </w:pPr>
    </w:p>
    <w:p w14:paraId="05EB21AC" w14:textId="77777777" w:rsidR="00FD6C7A" w:rsidRPr="00FD6C7A" w:rsidRDefault="00FD6C7A" w:rsidP="00FD6C7A">
      <w:pPr>
        <w:rPr>
          <w:b/>
        </w:rPr>
      </w:pPr>
      <w:r w:rsidRPr="004D4B35">
        <w:rPr>
          <w:b/>
          <w:u w:val="single"/>
        </w:rPr>
        <w:t>Revised Goal</w:t>
      </w:r>
      <w:r>
        <w:rPr>
          <w:b/>
          <w:u w:val="single"/>
        </w:rPr>
        <w:t xml:space="preserve"> </w:t>
      </w:r>
      <w:r>
        <w:rPr>
          <w:b/>
        </w:rPr>
        <w:t xml:space="preserve">   </w:t>
      </w:r>
      <w:r w:rsidRPr="00FD6C7A">
        <w:rPr>
          <w:b/>
          <w:color w:val="FF0000"/>
        </w:rPr>
        <w:t xml:space="preserve">(When Modifying/Revising a Goal use the title Revised Goal with the </w:t>
      </w:r>
      <w:r>
        <w:rPr>
          <w:b/>
          <w:color w:val="FF0000"/>
        </w:rPr>
        <w:t>revised</w:t>
      </w:r>
      <w:r w:rsidRPr="00FD6C7A">
        <w:rPr>
          <w:b/>
          <w:color w:val="FF0000"/>
        </w:rPr>
        <w:t xml:space="preserve"> goal</w:t>
      </w:r>
      <w:r>
        <w:rPr>
          <w:b/>
          <w:color w:val="FF0000"/>
        </w:rPr>
        <w:t xml:space="preserve"> and progress</w:t>
      </w:r>
      <w:r w:rsidRPr="00FD6C7A">
        <w:rPr>
          <w:b/>
          <w:color w:val="FF0000"/>
        </w:rPr>
        <w:t>)</w:t>
      </w:r>
    </w:p>
    <w:p w14:paraId="28777AA2" w14:textId="77777777" w:rsidR="00FD6C7A" w:rsidRPr="00E94EEE" w:rsidRDefault="00FD6C7A" w:rsidP="00FD6C7A">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 xml:space="preserve">Title of program being targeted – </w:t>
      </w:r>
      <w:r w:rsidRPr="00FD6C7A">
        <w:rPr>
          <w:b/>
          <w:color w:val="FF0000"/>
        </w:rPr>
        <w:t xml:space="preserve">(Introduced XX/XX/XXXX) </w:t>
      </w:r>
    </w:p>
    <w:p w14:paraId="0AA866B5" w14:textId="77777777" w:rsidR="00FD6C7A" w:rsidRPr="00E94EEE" w:rsidRDefault="00FD6C7A" w:rsidP="00FD6C7A">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Objective of the program (make sure this is measureable, objective, and specific)</w:t>
      </w:r>
      <w:r w:rsidRPr="00E94EEE">
        <w:rPr>
          <w:rFonts w:asciiTheme="minorHAnsi" w:hAnsiTheme="minorHAnsi"/>
          <w:b/>
        </w:rPr>
        <w:t xml:space="preserve"> </w:t>
      </w:r>
    </w:p>
    <w:p w14:paraId="7978D6A9" w14:textId="77777777" w:rsidR="00FD6C7A" w:rsidRPr="00A07250" w:rsidRDefault="00FD6C7A" w:rsidP="00FD6C7A">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2BD01858" w14:textId="77777777" w:rsidR="00FD6C7A" w:rsidRPr="00A07250" w:rsidRDefault="00FD6C7A" w:rsidP="00FD6C7A">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6942A0B0" w14:textId="77777777" w:rsidR="00FD6C7A" w:rsidRPr="00A07250" w:rsidRDefault="00FD6C7A" w:rsidP="00FD6C7A">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3C1B6D09" w14:textId="77777777" w:rsidR="00FD6C7A" w:rsidRDefault="00FD6C7A" w:rsidP="00FD6C7A">
      <w:pPr>
        <w:jc w:val="both"/>
        <w:rPr>
          <w:color w:val="FF0000"/>
        </w:rPr>
      </w:pPr>
      <w:r w:rsidRPr="000E312D">
        <w:rPr>
          <w:rFonts w:asciiTheme="minorHAnsi" w:hAnsiTheme="minorHAnsi"/>
          <w:b/>
          <w:bCs/>
        </w:rPr>
        <w:t>Baseline</w:t>
      </w:r>
      <w:r w:rsidRPr="000E312D">
        <w:rPr>
          <w:rFonts w:asciiTheme="minorHAnsi" w:hAnsiTheme="minorHAnsi"/>
          <w:bCs/>
        </w:rPr>
        <w:t xml:space="preserve">: </w:t>
      </w:r>
      <w:r>
        <w:rPr>
          <w:color w:val="FF0000"/>
        </w:rPr>
        <w:t>Include a brief statement about the Member’s current skill level including a baseline measurement that EXACTLY matches the mastery criteria of the goal.</w:t>
      </w:r>
    </w:p>
    <w:p w14:paraId="0332B7BB" w14:textId="77777777" w:rsidR="00FD6C7A" w:rsidRPr="00FD6C7A" w:rsidRDefault="00FD6C7A" w:rsidP="00FD6C7A">
      <w:pPr>
        <w:jc w:val="both"/>
        <w:rPr>
          <w:rFonts w:asciiTheme="minorHAnsi" w:hAnsiTheme="minorHAnsi"/>
          <w:b/>
          <w:bCs/>
          <w:color w:val="auto"/>
        </w:rPr>
      </w:pPr>
      <w:r w:rsidRPr="00FD6C7A">
        <w:rPr>
          <w:b/>
          <w:color w:val="auto"/>
        </w:rPr>
        <w:t>Progress:</w:t>
      </w:r>
      <w:r>
        <w:rPr>
          <w:b/>
          <w:color w:val="auto"/>
        </w:rPr>
        <w:t xml:space="preserve"> </w:t>
      </w:r>
      <w:r w:rsidRPr="00FD6C7A">
        <w:rPr>
          <w:b/>
          <w:color w:val="FF0000"/>
        </w:rPr>
        <w:t xml:space="preserve">In Progress/Goal Met/On Hold/Modified/In Maintenance/Discontinued – </w:t>
      </w:r>
      <w:r w:rsidRPr="00FD6C7A">
        <w:rPr>
          <w:color w:val="FF0000"/>
        </w:rPr>
        <w:t>Include specific information about progress made towards this goal, which may include:</w:t>
      </w:r>
      <w:r>
        <w:rPr>
          <w:color w:val="FF0000"/>
        </w:rPr>
        <w:t xml:space="preserve"> </w:t>
      </w:r>
      <w:r w:rsidRPr="00FD6C7A">
        <w:rPr>
          <w:color w:val="FF0000"/>
          <w:szCs w:val="24"/>
        </w:rPr>
        <w:t>Each goal should include a brief narrative on mastered program targets, current program targets in acquisition, the prompting and fading procedures utilized during the reporting period, and the teaching plan for the upcoming reporting period.</w:t>
      </w:r>
    </w:p>
    <w:p w14:paraId="4BBF4305" w14:textId="77777777" w:rsidR="00FD6C7A" w:rsidRDefault="00FD6C7A" w:rsidP="00FD6C7A">
      <w:pPr>
        <w:rPr>
          <w:color w:val="FF0000"/>
        </w:rPr>
      </w:pPr>
    </w:p>
    <w:p w14:paraId="037AF89B" w14:textId="77777777" w:rsidR="00FD6C7A" w:rsidRDefault="00FD6C7A" w:rsidP="00FD6C7A">
      <w:pPr>
        <w:rPr>
          <w:color w:val="FF0000"/>
        </w:rPr>
      </w:pPr>
      <w:r w:rsidRPr="00343334">
        <w:rPr>
          <w:color w:val="FF0000"/>
        </w:rPr>
        <w:t>(</w:t>
      </w:r>
      <w:r>
        <w:rPr>
          <w:color w:val="FF0000"/>
        </w:rPr>
        <w:t>Insert graph – align left on the page)</w:t>
      </w:r>
    </w:p>
    <w:p w14:paraId="1F9FF800" w14:textId="77777777" w:rsidR="00FD6C7A" w:rsidRDefault="00FD6C7A" w:rsidP="00FD6C7A">
      <w:pPr>
        <w:jc w:val="both"/>
        <w:rPr>
          <w:szCs w:val="24"/>
        </w:rPr>
      </w:pPr>
    </w:p>
    <w:p w14:paraId="56F9D97C" w14:textId="77777777" w:rsidR="00FD6C7A" w:rsidRDefault="00FD6C7A" w:rsidP="00FD6C7A">
      <w:pPr>
        <w:jc w:val="both"/>
        <w:rPr>
          <w:rFonts w:asciiTheme="minorHAnsi" w:hAnsiTheme="minorHAnsi"/>
          <w:bCs/>
        </w:rPr>
      </w:pPr>
    </w:p>
    <w:p w14:paraId="4A1960CF" w14:textId="77777777" w:rsidR="00FD6C7A" w:rsidRDefault="00FD6C7A" w:rsidP="00FD6C7A">
      <w:pPr>
        <w:rPr>
          <w:b/>
          <w:u w:val="single"/>
        </w:rPr>
      </w:pPr>
      <w:r w:rsidRPr="004D4B35">
        <w:rPr>
          <w:b/>
          <w:u w:val="single"/>
        </w:rPr>
        <w:t>New Goal</w:t>
      </w:r>
      <w:r>
        <w:rPr>
          <w:b/>
          <w:u w:val="single"/>
        </w:rPr>
        <w:t>(</w:t>
      </w:r>
      <w:r w:rsidRPr="004D4B35">
        <w:rPr>
          <w:b/>
          <w:u w:val="single"/>
        </w:rPr>
        <w:t>s</w:t>
      </w:r>
      <w:r>
        <w:rPr>
          <w:b/>
          <w:u w:val="single"/>
        </w:rPr>
        <w:t xml:space="preserve">)  </w:t>
      </w:r>
      <w:r w:rsidRPr="00FD6C7A">
        <w:rPr>
          <w:b/>
          <w:color w:val="FF0000"/>
        </w:rPr>
        <w:t xml:space="preserve">(When </w:t>
      </w:r>
      <w:r>
        <w:rPr>
          <w:b/>
          <w:color w:val="FF0000"/>
        </w:rPr>
        <w:t xml:space="preserve">adding </w:t>
      </w:r>
      <w:r w:rsidRPr="00FD6C7A">
        <w:rPr>
          <w:b/>
          <w:color w:val="FF0000"/>
        </w:rPr>
        <w:t xml:space="preserve">a </w:t>
      </w:r>
      <w:r>
        <w:rPr>
          <w:b/>
          <w:color w:val="FF0000"/>
        </w:rPr>
        <w:t xml:space="preserve">new </w:t>
      </w:r>
      <w:r w:rsidRPr="00FD6C7A">
        <w:rPr>
          <w:b/>
          <w:color w:val="FF0000"/>
        </w:rPr>
        <w:t>Goal</w:t>
      </w:r>
      <w:r>
        <w:rPr>
          <w:b/>
          <w:color w:val="FF0000"/>
        </w:rPr>
        <w:t xml:space="preserve"> within this section</w:t>
      </w:r>
      <w:r w:rsidRPr="00FD6C7A">
        <w:rPr>
          <w:b/>
          <w:color w:val="FF0000"/>
        </w:rPr>
        <w:t xml:space="preserve"> use the title </w:t>
      </w:r>
      <w:r>
        <w:rPr>
          <w:b/>
          <w:color w:val="FF0000"/>
        </w:rPr>
        <w:t xml:space="preserve">New Goal(s) </w:t>
      </w:r>
      <w:r w:rsidRPr="00FD6C7A">
        <w:rPr>
          <w:b/>
          <w:color w:val="FF0000"/>
        </w:rPr>
        <w:t>with the new goal)</w:t>
      </w:r>
    </w:p>
    <w:p w14:paraId="4AA3BB37" w14:textId="77777777" w:rsidR="00FD6C7A" w:rsidRPr="00E94EEE" w:rsidRDefault="00FD6C7A" w:rsidP="00FD6C7A">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 xml:space="preserve">Title of program being targeted </w:t>
      </w:r>
    </w:p>
    <w:p w14:paraId="06521AE7" w14:textId="77777777" w:rsidR="00FD6C7A" w:rsidRPr="00E94EEE" w:rsidRDefault="00FD6C7A" w:rsidP="00FD6C7A">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Objective of the program (make sure this is measureable, objective, and specific)</w:t>
      </w:r>
      <w:r w:rsidRPr="00E94EEE">
        <w:rPr>
          <w:rFonts w:asciiTheme="minorHAnsi" w:hAnsiTheme="minorHAnsi"/>
          <w:b/>
        </w:rPr>
        <w:t xml:space="preserve"> </w:t>
      </w:r>
    </w:p>
    <w:p w14:paraId="16DED54E" w14:textId="77777777" w:rsidR="00FD6C7A" w:rsidRPr="00A07250" w:rsidRDefault="00FD6C7A" w:rsidP="00FD6C7A">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7DA9CC73" w14:textId="77777777" w:rsidR="00FD6C7A" w:rsidRPr="00A07250" w:rsidRDefault="00FD6C7A" w:rsidP="00FD6C7A">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7615640A" w14:textId="77777777" w:rsidR="00FD6C7A" w:rsidRPr="00A07250" w:rsidRDefault="00FD6C7A" w:rsidP="00FD6C7A">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2DABD509" w14:textId="77777777" w:rsidR="00FD6C7A" w:rsidRDefault="00FD6C7A" w:rsidP="00FD6C7A">
      <w:pPr>
        <w:jc w:val="both"/>
        <w:rPr>
          <w:color w:val="FF0000"/>
        </w:rPr>
      </w:pPr>
      <w:r w:rsidRPr="000E312D">
        <w:rPr>
          <w:rFonts w:asciiTheme="minorHAnsi" w:hAnsiTheme="minorHAnsi"/>
          <w:b/>
          <w:bCs/>
        </w:rPr>
        <w:t>Baseline</w:t>
      </w:r>
      <w:r w:rsidRPr="000E312D">
        <w:rPr>
          <w:rFonts w:asciiTheme="minorHAnsi" w:hAnsiTheme="minorHAnsi"/>
          <w:bCs/>
        </w:rPr>
        <w:t xml:space="preserve">: </w:t>
      </w:r>
      <w:r>
        <w:rPr>
          <w:color w:val="FF0000"/>
        </w:rPr>
        <w:t>Include a brief statement about the Member’s current skill level including a baseline measurement that EXACTLY matches the mastery criteria of the goal.</w:t>
      </w:r>
    </w:p>
    <w:p w14:paraId="3418886C" w14:textId="77777777" w:rsidR="00FD6C7A" w:rsidRDefault="00FD6C7A" w:rsidP="00FD6C7A">
      <w:pPr>
        <w:jc w:val="both"/>
        <w:rPr>
          <w:color w:val="FF0000"/>
        </w:rPr>
      </w:pPr>
    </w:p>
    <w:p w14:paraId="2C365C05" w14:textId="77777777" w:rsidR="00FD6C7A" w:rsidRPr="000F54AC" w:rsidRDefault="00FD6C7A" w:rsidP="00FD6C7A">
      <w:pPr>
        <w:jc w:val="both"/>
        <w:rPr>
          <w:rFonts w:asciiTheme="minorHAnsi" w:hAnsiTheme="minorHAnsi"/>
          <w:color w:val="auto"/>
        </w:rPr>
      </w:pPr>
    </w:p>
    <w:p w14:paraId="3C74FBEA" w14:textId="77777777" w:rsidR="00FD6C7A" w:rsidRPr="000F54AC" w:rsidRDefault="00FD6C7A" w:rsidP="00FD6C7A">
      <w:pPr>
        <w:numPr>
          <w:ilvl w:val="0"/>
          <w:numId w:val="7"/>
        </w:numPr>
        <w:pBdr>
          <w:top w:val="single" w:sz="4" w:space="1" w:color="auto"/>
          <w:left w:val="single" w:sz="4" w:space="0" w:color="auto"/>
          <w:bottom w:val="single" w:sz="4" w:space="1" w:color="auto"/>
          <w:right w:val="single" w:sz="4" w:space="18" w:color="auto"/>
        </w:pBdr>
        <w:ind w:left="360"/>
        <w:rPr>
          <w:rFonts w:asciiTheme="minorHAnsi" w:hAnsiTheme="minorHAnsi"/>
          <w:b/>
          <w:bCs/>
        </w:rPr>
      </w:pPr>
      <w:r w:rsidRPr="000F54AC">
        <w:rPr>
          <w:rFonts w:asciiTheme="minorHAnsi" w:hAnsiTheme="minorHAnsi"/>
          <w:b/>
          <w:bCs/>
        </w:rPr>
        <w:t>Communication:</w:t>
      </w:r>
    </w:p>
    <w:p w14:paraId="6EF12083" w14:textId="77777777" w:rsidR="00FD6C7A" w:rsidRDefault="00FD6C7A" w:rsidP="00FD6C7A">
      <w:pPr>
        <w:jc w:val="both"/>
        <w:rPr>
          <w:rFonts w:asciiTheme="minorHAnsi" w:hAnsiTheme="minorHAnsi"/>
          <w:color w:val="auto"/>
        </w:rPr>
      </w:pPr>
    </w:p>
    <w:p w14:paraId="33793FFF" w14:textId="77777777" w:rsidR="00FD6C7A" w:rsidRPr="00E94EEE" w:rsidRDefault="00FD6C7A" w:rsidP="00FD6C7A">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 xml:space="preserve">Title of program being targeted – </w:t>
      </w:r>
      <w:r w:rsidRPr="00FD6C7A">
        <w:rPr>
          <w:b/>
          <w:color w:val="FF0000"/>
        </w:rPr>
        <w:t>(Introduced XX/XX/XXXX) (On Hold XX/XX/XXXX)</w:t>
      </w:r>
    </w:p>
    <w:p w14:paraId="4D98DD99" w14:textId="77777777" w:rsidR="00FD6C7A" w:rsidRPr="00E94EEE" w:rsidRDefault="00FD6C7A" w:rsidP="00FD6C7A">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Objective of the program (make sure this is measureable, objective, and specific)</w:t>
      </w:r>
      <w:r w:rsidRPr="00E94EEE">
        <w:rPr>
          <w:rFonts w:asciiTheme="minorHAnsi" w:hAnsiTheme="minorHAnsi"/>
          <w:b/>
        </w:rPr>
        <w:t xml:space="preserve"> </w:t>
      </w:r>
    </w:p>
    <w:p w14:paraId="7C7A06C0" w14:textId="77777777" w:rsidR="00FD6C7A" w:rsidRPr="00A07250" w:rsidRDefault="00FD6C7A" w:rsidP="00FD6C7A">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70620196" w14:textId="77777777" w:rsidR="00FD6C7A" w:rsidRPr="00A07250" w:rsidRDefault="00FD6C7A" w:rsidP="00FD6C7A">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7AE3D1D9" w14:textId="77777777" w:rsidR="00FD6C7A" w:rsidRPr="00A07250" w:rsidRDefault="00FD6C7A" w:rsidP="00FD6C7A">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10F66380" w14:textId="77777777" w:rsidR="00FD6C7A" w:rsidRDefault="00FD6C7A" w:rsidP="00FD6C7A">
      <w:pPr>
        <w:jc w:val="both"/>
        <w:rPr>
          <w:color w:val="FF0000"/>
        </w:rPr>
      </w:pPr>
      <w:r w:rsidRPr="000E312D">
        <w:rPr>
          <w:rFonts w:asciiTheme="minorHAnsi" w:hAnsiTheme="minorHAnsi"/>
          <w:b/>
          <w:bCs/>
        </w:rPr>
        <w:t>Baseline</w:t>
      </w:r>
      <w:r w:rsidRPr="000E312D">
        <w:rPr>
          <w:rFonts w:asciiTheme="minorHAnsi" w:hAnsiTheme="minorHAnsi"/>
          <w:bCs/>
        </w:rPr>
        <w:t xml:space="preserve">: </w:t>
      </w:r>
      <w:r>
        <w:rPr>
          <w:color w:val="FF0000"/>
        </w:rPr>
        <w:t>Include a brief statement about the Member’s current skill level including a baseline measurement that EXACTLY matches the mastery criteria of the goal.</w:t>
      </w:r>
    </w:p>
    <w:p w14:paraId="5753EE1B" w14:textId="77777777" w:rsidR="00FD6C7A" w:rsidRPr="00FD6C7A" w:rsidRDefault="00FD6C7A" w:rsidP="00FD6C7A">
      <w:pPr>
        <w:jc w:val="both"/>
        <w:rPr>
          <w:rFonts w:asciiTheme="minorHAnsi" w:hAnsiTheme="minorHAnsi"/>
          <w:b/>
          <w:bCs/>
          <w:color w:val="auto"/>
        </w:rPr>
      </w:pPr>
      <w:r w:rsidRPr="00FD6C7A">
        <w:rPr>
          <w:b/>
          <w:color w:val="auto"/>
        </w:rPr>
        <w:t>Progress:</w:t>
      </w:r>
      <w:r>
        <w:rPr>
          <w:b/>
          <w:color w:val="auto"/>
        </w:rPr>
        <w:t xml:space="preserve"> </w:t>
      </w:r>
      <w:r w:rsidRPr="00FD6C7A">
        <w:rPr>
          <w:b/>
          <w:color w:val="FF0000"/>
        </w:rPr>
        <w:t xml:space="preserve">In Progress/Goal Met/On Hold/Modified/In Maintenance/Discontinued – </w:t>
      </w:r>
      <w:r w:rsidRPr="00FD6C7A">
        <w:rPr>
          <w:color w:val="FF0000"/>
        </w:rPr>
        <w:t>Include specific information about progress made towards this goal, which may include:</w:t>
      </w:r>
      <w:r>
        <w:rPr>
          <w:color w:val="FF0000"/>
        </w:rPr>
        <w:t xml:space="preserve"> </w:t>
      </w:r>
      <w:r w:rsidRPr="00FD6C7A">
        <w:rPr>
          <w:color w:val="FF0000"/>
          <w:szCs w:val="24"/>
        </w:rPr>
        <w:t>Each goal should include a brief narrative on mastered program targets, current program targets in acquisition, the prompting and fading procedures utilized during the reporting period, and the teaching plan for the upcoming reporting period.</w:t>
      </w:r>
    </w:p>
    <w:p w14:paraId="49E25C06" w14:textId="77777777" w:rsidR="00FD6C7A" w:rsidRDefault="00FD6C7A" w:rsidP="00FD6C7A">
      <w:pPr>
        <w:rPr>
          <w:color w:val="FF0000"/>
        </w:rPr>
      </w:pPr>
    </w:p>
    <w:p w14:paraId="0BF12055" w14:textId="77777777" w:rsidR="00FD6C7A" w:rsidRDefault="00FD6C7A" w:rsidP="00FD6C7A">
      <w:pPr>
        <w:rPr>
          <w:color w:val="FF0000"/>
        </w:rPr>
      </w:pPr>
      <w:r w:rsidRPr="00343334">
        <w:rPr>
          <w:color w:val="FF0000"/>
        </w:rPr>
        <w:t>(</w:t>
      </w:r>
      <w:r>
        <w:rPr>
          <w:color w:val="FF0000"/>
        </w:rPr>
        <w:t>Insert graph – align left on the page)</w:t>
      </w:r>
    </w:p>
    <w:p w14:paraId="3C7221AA" w14:textId="77777777" w:rsidR="00FD6C7A" w:rsidRDefault="00FD6C7A" w:rsidP="00FD6C7A">
      <w:pPr>
        <w:jc w:val="both"/>
        <w:rPr>
          <w:szCs w:val="24"/>
        </w:rPr>
      </w:pPr>
    </w:p>
    <w:p w14:paraId="018246DC" w14:textId="77777777" w:rsidR="00FD6C7A" w:rsidRPr="00FD6C7A" w:rsidRDefault="00FD6C7A" w:rsidP="00FD6C7A">
      <w:pPr>
        <w:rPr>
          <w:b/>
        </w:rPr>
      </w:pPr>
      <w:r w:rsidRPr="004D4B35">
        <w:rPr>
          <w:b/>
          <w:u w:val="single"/>
        </w:rPr>
        <w:t>Revised Goal</w:t>
      </w:r>
      <w:r>
        <w:rPr>
          <w:b/>
          <w:u w:val="single"/>
        </w:rPr>
        <w:t xml:space="preserve"> </w:t>
      </w:r>
      <w:r>
        <w:rPr>
          <w:b/>
        </w:rPr>
        <w:t xml:space="preserve">   </w:t>
      </w:r>
      <w:r w:rsidRPr="00FD6C7A">
        <w:rPr>
          <w:b/>
          <w:color w:val="FF0000"/>
        </w:rPr>
        <w:t xml:space="preserve">(When Modifying/Revising a Goal use the title Revised Goal with the </w:t>
      </w:r>
      <w:r>
        <w:rPr>
          <w:b/>
          <w:color w:val="FF0000"/>
        </w:rPr>
        <w:t>revised</w:t>
      </w:r>
      <w:r w:rsidRPr="00FD6C7A">
        <w:rPr>
          <w:b/>
          <w:color w:val="FF0000"/>
        </w:rPr>
        <w:t xml:space="preserve"> goal</w:t>
      </w:r>
      <w:r>
        <w:rPr>
          <w:b/>
          <w:color w:val="FF0000"/>
        </w:rPr>
        <w:t xml:space="preserve"> and progress</w:t>
      </w:r>
      <w:r w:rsidRPr="00FD6C7A">
        <w:rPr>
          <w:b/>
          <w:color w:val="FF0000"/>
        </w:rPr>
        <w:t>)</w:t>
      </w:r>
    </w:p>
    <w:p w14:paraId="7DE52010" w14:textId="77777777" w:rsidR="00FD6C7A" w:rsidRPr="00E94EEE" w:rsidRDefault="00FD6C7A" w:rsidP="00FD6C7A">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 xml:space="preserve">Title of program being targeted – </w:t>
      </w:r>
      <w:r w:rsidRPr="00FD6C7A">
        <w:rPr>
          <w:b/>
          <w:color w:val="FF0000"/>
        </w:rPr>
        <w:t xml:space="preserve">(Introduced XX/XX/XXXX) </w:t>
      </w:r>
    </w:p>
    <w:p w14:paraId="5A0C0437" w14:textId="77777777" w:rsidR="00FD6C7A" w:rsidRPr="00E94EEE" w:rsidRDefault="00FD6C7A" w:rsidP="00FD6C7A">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Objective of the program (make sure this is measureable, objective, and specific)</w:t>
      </w:r>
      <w:r w:rsidRPr="00E94EEE">
        <w:rPr>
          <w:rFonts w:asciiTheme="minorHAnsi" w:hAnsiTheme="minorHAnsi"/>
          <w:b/>
        </w:rPr>
        <w:t xml:space="preserve"> </w:t>
      </w:r>
    </w:p>
    <w:p w14:paraId="1A0AA7D8" w14:textId="77777777" w:rsidR="00FD6C7A" w:rsidRPr="00A07250" w:rsidRDefault="00FD6C7A" w:rsidP="00FD6C7A">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25D5D898" w14:textId="77777777" w:rsidR="00FD6C7A" w:rsidRPr="00A07250" w:rsidRDefault="00FD6C7A" w:rsidP="00FD6C7A">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17E311DE" w14:textId="77777777" w:rsidR="00FD6C7A" w:rsidRPr="00A07250" w:rsidRDefault="00FD6C7A" w:rsidP="00FD6C7A">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7D313288" w14:textId="77777777" w:rsidR="00FD6C7A" w:rsidRDefault="00FD6C7A" w:rsidP="00FD6C7A">
      <w:pPr>
        <w:jc w:val="both"/>
        <w:rPr>
          <w:color w:val="FF0000"/>
        </w:rPr>
      </w:pPr>
      <w:r w:rsidRPr="000E312D">
        <w:rPr>
          <w:rFonts w:asciiTheme="minorHAnsi" w:hAnsiTheme="minorHAnsi"/>
          <w:b/>
          <w:bCs/>
        </w:rPr>
        <w:t>Baseline</w:t>
      </w:r>
      <w:r w:rsidRPr="000E312D">
        <w:rPr>
          <w:rFonts w:asciiTheme="minorHAnsi" w:hAnsiTheme="minorHAnsi"/>
          <w:bCs/>
        </w:rPr>
        <w:t xml:space="preserve">: </w:t>
      </w:r>
      <w:r>
        <w:rPr>
          <w:color w:val="FF0000"/>
        </w:rPr>
        <w:t>Include a brief statement about the Member’s current skill level including a baseline measurement that EXACTLY matches the mastery criteria of the goal.</w:t>
      </w:r>
    </w:p>
    <w:p w14:paraId="636C9725" w14:textId="77777777" w:rsidR="00FD6C7A" w:rsidRPr="00FD6C7A" w:rsidRDefault="00FD6C7A" w:rsidP="00FD6C7A">
      <w:pPr>
        <w:jc w:val="both"/>
        <w:rPr>
          <w:rFonts w:asciiTheme="minorHAnsi" w:hAnsiTheme="minorHAnsi"/>
          <w:b/>
          <w:bCs/>
          <w:color w:val="auto"/>
        </w:rPr>
      </w:pPr>
      <w:r w:rsidRPr="00FD6C7A">
        <w:rPr>
          <w:b/>
          <w:color w:val="auto"/>
        </w:rPr>
        <w:t>Progress:</w:t>
      </w:r>
      <w:r>
        <w:rPr>
          <w:b/>
          <w:color w:val="auto"/>
        </w:rPr>
        <w:t xml:space="preserve"> </w:t>
      </w:r>
      <w:r w:rsidRPr="00FD6C7A">
        <w:rPr>
          <w:b/>
          <w:color w:val="FF0000"/>
        </w:rPr>
        <w:t xml:space="preserve">In Progress/Goal Met/On Hold/Modified/In Maintenance/Discontinued – </w:t>
      </w:r>
      <w:r w:rsidRPr="00FD6C7A">
        <w:rPr>
          <w:color w:val="FF0000"/>
        </w:rPr>
        <w:t>Include specific information about progress made towards this goal, which may include:</w:t>
      </w:r>
      <w:r>
        <w:rPr>
          <w:color w:val="FF0000"/>
        </w:rPr>
        <w:t xml:space="preserve"> </w:t>
      </w:r>
      <w:r w:rsidRPr="00FD6C7A">
        <w:rPr>
          <w:color w:val="FF0000"/>
          <w:szCs w:val="24"/>
        </w:rPr>
        <w:t>Each goal should include a brief narrative on mastered program targets, current program targets in acquisition, the prompting and fading procedures utilized during the reporting period, and the teaching plan for the upcoming reporting period.</w:t>
      </w:r>
    </w:p>
    <w:p w14:paraId="57EF5D80" w14:textId="77777777" w:rsidR="00FD6C7A" w:rsidRDefault="00FD6C7A" w:rsidP="00FD6C7A">
      <w:pPr>
        <w:rPr>
          <w:color w:val="FF0000"/>
        </w:rPr>
      </w:pPr>
    </w:p>
    <w:p w14:paraId="14E2E965" w14:textId="77777777" w:rsidR="00FD6C7A" w:rsidRDefault="00FD6C7A" w:rsidP="00FD6C7A">
      <w:pPr>
        <w:rPr>
          <w:color w:val="FF0000"/>
        </w:rPr>
      </w:pPr>
      <w:r w:rsidRPr="00343334">
        <w:rPr>
          <w:color w:val="FF0000"/>
        </w:rPr>
        <w:t>(</w:t>
      </w:r>
      <w:r>
        <w:rPr>
          <w:color w:val="FF0000"/>
        </w:rPr>
        <w:t>Insert graph – align left on the page)</w:t>
      </w:r>
    </w:p>
    <w:p w14:paraId="60207EC3" w14:textId="77777777" w:rsidR="00FD6C7A" w:rsidRDefault="00FD6C7A" w:rsidP="00FD6C7A">
      <w:pPr>
        <w:jc w:val="both"/>
        <w:rPr>
          <w:szCs w:val="24"/>
        </w:rPr>
      </w:pPr>
    </w:p>
    <w:p w14:paraId="59ABEC16" w14:textId="77777777" w:rsidR="00FD6C7A" w:rsidRDefault="00FD6C7A" w:rsidP="00FD6C7A">
      <w:pPr>
        <w:jc w:val="both"/>
        <w:rPr>
          <w:rFonts w:asciiTheme="minorHAnsi" w:hAnsiTheme="minorHAnsi"/>
          <w:bCs/>
        </w:rPr>
      </w:pPr>
    </w:p>
    <w:p w14:paraId="338CDB63" w14:textId="77777777" w:rsidR="00FD6C7A" w:rsidRDefault="00FD6C7A" w:rsidP="00FD6C7A">
      <w:pPr>
        <w:jc w:val="both"/>
        <w:rPr>
          <w:rFonts w:asciiTheme="minorHAnsi" w:hAnsiTheme="minorHAnsi"/>
          <w:bCs/>
        </w:rPr>
      </w:pPr>
    </w:p>
    <w:p w14:paraId="3DC9452C" w14:textId="77777777" w:rsidR="00FD6C7A" w:rsidRDefault="00FD6C7A" w:rsidP="00FD6C7A">
      <w:pPr>
        <w:jc w:val="both"/>
        <w:rPr>
          <w:rFonts w:asciiTheme="minorHAnsi" w:hAnsiTheme="minorHAnsi"/>
          <w:bCs/>
        </w:rPr>
      </w:pPr>
    </w:p>
    <w:p w14:paraId="6D6F8B83" w14:textId="77777777" w:rsidR="00FD6C7A" w:rsidRDefault="00FD6C7A" w:rsidP="00FD6C7A">
      <w:pPr>
        <w:rPr>
          <w:b/>
          <w:u w:val="single"/>
        </w:rPr>
      </w:pPr>
      <w:r w:rsidRPr="004D4B35">
        <w:rPr>
          <w:b/>
          <w:u w:val="single"/>
        </w:rPr>
        <w:t>New Goal</w:t>
      </w:r>
      <w:r>
        <w:rPr>
          <w:b/>
          <w:u w:val="single"/>
        </w:rPr>
        <w:t>(</w:t>
      </w:r>
      <w:r w:rsidRPr="004D4B35">
        <w:rPr>
          <w:b/>
          <w:u w:val="single"/>
        </w:rPr>
        <w:t>s</w:t>
      </w:r>
      <w:r>
        <w:rPr>
          <w:b/>
          <w:u w:val="single"/>
        </w:rPr>
        <w:t xml:space="preserve">)  </w:t>
      </w:r>
      <w:r w:rsidRPr="00FD6C7A">
        <w:rPr>
          <w:b/>
          <w:color w:val="FF0000"/>
        </w:rPr>
        <w:t xml:space="preserve">(When </w:t>
      </w:r>
      <w:r>
        <w:rPr>
          <w:b/>
          <w:color w:val="FF0000"/>
        </w:rPr>
        <w:t xml:space="preserve">adding </w:t>
      </w:r>
      <w:r w:rsidRPr="00FD6C7A">
        <w:rPr>
          <w:b/>
          <w:color w:val="FF0000"/>
        </w:rPr>
        <w:t xml:space="preserve">a </w:t>
      </w:r>
      <w:r>
        <w:rPr>
          <w:b/>
          <w:color w:val="FF0000"/>
        </w:rPr>
        <w:t xml:space="preserve">new </w:t>
      </w:r>
      <w:r w:rsidRPr="00FD6C7A">
        <w:rPr>
          <w:b/>
          <w:color w:val="FF0000"/>
        </w:rPr>
        <w:t>Goal</w:t>
      </w:r>
      <w:r>
        <w:rPr>
          <w:b/>
          <w:color w:val="FF0000"/>
        </w:rPr>
        <w:t xml:space="preserve"> within this section</w:t>
      </w:r>
      <w:r w:rsidRPr="00FD6C7A">
        <w:rPr>
          <w:b/>
          <w:color w:val="FF0000"/>
        </w:rPr>
        <w:t xml:space="preserve"> use the title </w:t>
      </w:r>
      <w:r>
        <w:rPr>
          <w:b/>
          <w:color w:val="FF0000"/>
        </w:rPr>
        <w:t xml:space="preserve">New Goal(s) </w:t>
      </w:r>
      <w:r w:rsidRPr="00FD6C7A">
        <w:rPr>
          <w:b/>
          <w:color w:val="FF0000"/>
        </w:rPr>
        <w:t>with the new goal)</w:t>
      </w:r>
    </w:p>
    <w:p w14:paraId="6B481B52" w14:textId="77777777" w:rsidR="00FD6C7A" w:rsidRPr="00E94EEE" w:rsidRDefault="00FD6C7A" w:rsidP="00FD6C7A">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 xml:space="preserve">Title of program being targeted </w:t>
      </w:r>
    </w:p>
    <w:p w14:paraId="484D0702" w14:textId="77777777" w:rsidR="00FD6C7A" w:rsidRPr="00E94EEE" w:rsidRDefault="00FD6C7A" w:rsidP="00FD6C7A">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Objective of the program (make sure this is measureable, objective, and specific)</w:t>
      </w:r>
      <w:r w:rsidRPr="00E94EEE">
        <w:rPr>
          <w:rFonts w:asciiTheme="minorHAnsi" w:hAnsiTheme="minorHAnsi"/>
          <w:b/>
        </w:rPr>
        <w:t xml:space="preserve"> </w:t>
      </w:r>
    </w:p>
    <w:p w14:paraId="4E12B90F" w14:textId="77777777" w:rsidR="00FD6C7A" w:rsidRPr="00A07250" w:rsidRDefault="00FD6C7A" w:rsidP="00FD6C7A">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3F524C6A" w14:textId="77777777" w:rsidR="00FD6C7A" w:rsidRPr="00A07250" w:rsidRDefault="00FD6C7A" w:rsidP="00FD6C7A">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534A61C9" w14:textId="77777777" w:rsidR="00FD6C7A" w:rsidRPr="00A07250" w:rsidRDefault="00FD6C7A" w:rsidP="00FD6C7A">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67964FB5" w14:textId="77777777" w:rsidR="00FD6C7A" w:rsidRDefault="00FD6C7A" w:rsidP="00FD6C7A">
      <w:pPr>
        <w:jc w:val="both"/>
        <w:rPr>
          <w:color w:val="FF0000"/>
        </w:rPr>
      </w:pPr>
      <w:r w:rsidRPr="000E312D">
        <w:rPr>
          <w:rFonts w:asciiTheme="minorHAnsi" w:hAnsiTheme="minorHAnsi"/>
          <w:b/>
          <w:bCs/>
        </w:rPr>
        <w:t>Baseline</w:t>
      </w:r>
      <w:r w:rsidRPr="000E312D">
        <w:rPr>
          <w:rFonts w:asciiTheme="minorHAnsi" w:hAnsiTheme="minorHAnsi"/>
          <w:bCs/>
        </w:rPr>
        <w:t xml:space="preserve">: </w:t>
      </w:r>
      <w:r>
        <w:rPr>
          <w:color w:val="FF0000"/>
        </w:rPr>
        <w:t>Include a brief statement about the Member’s current skill level including a baseline measurement that EXACTLY matches the mastery criteria of the goal.</w:t>
      </w:r>
    </w:p>
    <w:p w14:paraId="0C7CBDFB" w14:textId="77777777" w:rsidR="00FD6C7A" w:rsidRDefault="00FD6C7A" w:rsidP="00FD6C7A">
      <w:pPr>
        <w:jc w:val="both"/>
        <w:rPr>
          <w:rFonts w:asciiTheme="minorHAnsi" w:hAnsiTheme="minorHAnsi"/>
          <w:color w:val="auto"/>
        </w:rPr>
      </w:pPr>
    </w:p>
    <w:p w14:paraId="2890F6E4" w14:textId="77777777" w:rsidR="00FD6C7A" w:rsidRPr="000F54AC" w:rsidRDefault="00FD6C7A" w:rsidP="00FD6C7A">
      <w:pPr>
        <w:jc w:val="both"/>
        <w:rPr>
          <w:rFonts w:asciiTheme="minorHAnsi" w:hAnsiTheme="minorHAnsi"/>
          <w:bCs/>
        </w:rPr>
      </w:pPr>
    </w:p>
    <w:p w14:paraId="5C5C3EDA" w14:textId="77777777" w:rsidR="00FD6C7A" w:rsidRPr="000F54AC" w:rsidRDefault="00FD6C7A" w:rsidP="00FD6C7A">
      <w:pPr>
        <w:numPr>
          <w:ilvl w:val="0"/>
          <w:numId w:val="7"/>
        </w:numPr>
        <w:pBdr>
          <w:top w:val="single" w:sz="4" w:space="1" w:color="auto"/>
          <w:left w:val="single" w:sz="4" w:space="0" w:color="auto"/>
          <w:bottom w:val="single" w:sz="4" w:space="1" w:color="auto"/>
          <w:right w:val="single" w:sz="4" w:space="18" w:color="auto"/>
        </w:pBdr>
        <w:ind w:left="360"/>
        <w:rPr>
          <w:rFonts w:asciiTheme="minorHAnsi" w:hAnsiTheme="minorHAnsi"/>
          <w:b/>
          <w:bCs/>
        </w:rPr>
      </w:pPr>
      <w:r w:rsidRPr="000F54AC">
        <w:rPr>
          <w:rFonts w:asciiTheme="minorHAnsi" w:hAnsiTheme="minorHAnsi"/>
          <w:b/>
          <w:bCs/>
        </w:rPr>
        <w:t>Self-Help:</w:t>
      </w:r>
    </w:p>
    <w:p w14:paraId="59E4099C" w14:textId="77777777" w:rsidR="00FD6C7A" w:rsidRDefault="00FD6C7A" w:rsidP="00FD6C7A">
      <w:pPr>
        <w:jc w:val="both"/>
        <w:rPr>
          <w:rFonts w:asciiTheme="minorHAnsi" w:hAnsiTheme="minorHAnsi"/>
          <w:bCs/>
        </w:rPr>
      </w:pPr>
    </w:p>
    <w:p w14:paraId="1C518C67" w14:textId="77777777" w:rsidR="00FD6C7A" w:rsidRPr="00E94EEE" w:rsidRDefault="00FD6C7A" w:rsidP="00FD6C7A">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 xml:space="preserve">Title of program being targeted – </w:t>
      </w:r>
      <w:r w:rsidRPr="00FD6C7A">
        <w:rPr>
          <w:b/>
          <w:color w:val="FF0000"/>
        </w:rPr>
        <w:t>(Introduced XX/XX/XXXX) (On Hold XX/XX/XXXX)</w:t>
      </w:r>
    </w:p>
    <w:p w14:paraId="7F840004" w14:textId="77777777" w:rsidR="00FD6C7A" w:rsidRPr="00E94EEE" w:rsidRDefault="00FD6C7A" w:rsidP="00FD6C7A">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Objective of the program (make sure this is measureable, objective, and specific)</w:t>
      </w:r>
      <w:r w:rsidRPr="00E94EEE">
        <w:rPr>
          <w:rFonts w:asciiTheme="minorHAnsi" w:hAnsiTheme="minorHAnsi"/>
          <w:b/>
        </w:rPr>
        <w:t xml:space="preserve"> </w:t>
      </w:r>
    </w:p>
    <w:p w14:paraId="060186ED" w14:textId="77777777" w:rsidR="00FD6C7A" w:rsidRPr="00A07250" w:rsidRDefault="00FD6C7A" w:rsidP="00FD6C7A">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03A1F41D" w14:textId="77777777" w:rsidR="00FD6C7A" w:rsidRPr="00A07250" w:rsidRDefault="00FD6C7A" w:rsidP="00FD6C7A">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771EB0FB" w14:textId="77777777" w:rsidR="00FD6C7A" w:rsidRPr="00A07250" w:rsidRDefault="00FD6C7A" w:rsidP="00FD6C7A">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6F789314" w14:textId="77777777" w:rsidR="00FD6C7A" w:rsidRDefault="00FD6C7A" w:rsidP="00FD6C7A">
      <w:pPr>
        <w:jc w:val="both"/>
        <w:rPr>
          <w:color w:val="FF0000"/>
        </w:rPr>
      </w:pPr>
      <w:r w:rsidRPr="000E312D">
        <w:rPr>
          <w:rFonts w:asciiTheme="minorHAnsi" w:hAnsiTheme="minorHAnsi"/>
          <w:b/>
          <w:bCs/>
        </w:rPr>
        <w:t>Baseline</w:t>
      </w:r>
      <w:r w:rsidRPr="000E312D">
        <w:rPr>
          <w:rFonts w:asciiTheme="minorHAnsi" w:hAnsiTheme="minorHAnsi"/>
          <w:bCs/>
        </w:rPr>
        <w:t xml:space="preserve">: </w:t>
      </w:r>
      <w:r>
        <w:rPr>
          <w:color w:val="FF0000"/>
        </w:rPr>
        <w:t>Include a brief statement about the Member’s current skill level including a baseline measurement that EXACTLY matches the mastery criteria of the goal.</w:t>
      </w:r>
    </w:p>
    <w:p w14:paraId="7FAF56E1" w14:textId="77777777" w:rsidR="00FD6C7A" w:rsidRPr="00FD6C7A" w:rsidRDefault="00FD6C7A" w:rsidP="00FD6C7A">
      <w:pPr>
        <w:jc w:val="both"/>
        <w:rPr>
          <w:rFonts w:asciiTheme="minorHAnsi" w:hAnsiTheme="minorHAnsi"/>
          <w:b/>
          <w:bCs/>
          <w:color w:val="auto"/>
        </w:rPr>
      </w:pPr>
      <w:r w:rsidRPr="00FD6C7A">
        <w:rPr>
          <w:b/>
          <w:color w:val="auto"/>
        </w:rPr>
        <w:t>Progress:</w:t>
      </w:r>
      <w:r>
        <w:rPr>
          <w:b/>
          <w:color w:val="auto"/>
        </w:rPr>
        <w:t xml:space="preserve"> </w:t>
      </w:r>
      <w:r w:rsidRPr="00FD6C7A">
        <w:rPr>
          <w:b/>
          <w:color w:val="FF0000"/>
        </w:rPr>
        <w:t xml:space="preserve">In Progress/Goal Met/On Hold/Modified/In Maintenance/Discontinued – </w:t>
      </w:r>
      <w:r w:rsidRPr="00FD6C7A">
        <w:rPr>
          <w:color w:val="FF0000"/>
        </w:rPr>
        <w:t>Include specific information about progress made towards this goal, which may include:</w:t>
      </w:r>
      <w:r>
        <w:rPr>
          <w:color w:val="FF0000"/>
        </w:rPr>
        <w:t xml:space="preserve"> </w:t>
      </w:r>
      <w:r w:rsidRPr="00FD6C7A">
        <w:rPr>
          <w:color w:val="FF0000"/>
          <w:szCs w:val="24"/>
        </w:rPr>
        <w:t>Each goal should include a brief narrative on mastered program targets, current program targets in acquisition, the prompting and fading procedures utilized during the reporting period, and the teaching plan for the upcoming reporting period.</w:t>
      </w:r>
    </w:p>
    <w:p w14:paraId="04A4F63F" w14:textId="77777777" w:rsidR="00FD6C7A" w:rsidRDefault="00FD6C7A" w:rsidP="00FD6C7A">
      <w:pPr>
        <w:rPr>
          <w:color w:val="FF0000"/>
        </w:rPr>
      </w:pPr>
    </w:p>
    <w:p w14:paraId="47876FC8" w14:textId="77777777" w:rsidR="00FD6C7A" w:rsidRDefault="00FD6C7A" w:rsidP="00FD6C7A">
      <w:pPr>
        <w:rPr>
          <w:color w:val="FF0000"/>
        </w:rPr>
      </w:pPr>
      <w:r w:rsidRPr="00343334">
        <w:rPr>
          <w:color w:val="FF0000"/>
        </w:rPr>
        <w:t>(</w:t>
      </w:r>
      <w:r>
        <w:rPr>
          <w:color w:val="FF0000"/>
        </w:rPr>
        <w:t>Insert graph – align left on the page)</w:t>
      </w:r>
    </w:p>
    <w:p w14:paraId="31D81B88" w14:textId="77777777" w:rsidR="00FD6C7A" w:rsidRDefault="00FD6C7A" w:rsidP="00FD6C7A">
      <w:pPr>
        <w:jc w:val="both"/>
        <w:rPr>
          <w:szCs w:val="24"/>
        </w:rPr>
      </w:pPr>
    </w:p>
    <w:p w14:paraId="4AA4FC02" w14:textId="77777777" w:rsidR="00FD6C7A" w:rsidRPr="00FD6C7A" w:rsidRDefault="00FD6C7A" w:rsidP="00FD6C7A">
      <w:pPr>
        <w:rPr>
          <w:b/>
        </w:rPr>
      </w:pPr>
      <w:r w:rsidRPr="004D4B35">
        <w:rPr>
          <w:b/>
          <w:u w:val="single"/>
        </w:rPr>
        <w:t>Revised Goal</w:t>
      </w:r>
      <w:r>
        <w:rPr>
          <w:b/>
          <w:u w:val="single"/>
        </w:rPr>
        <w:t xml:space="preserve"> </w:t>
      </w:r>
      <w:r>
        <w:rPr>
          <w:b/>
        </w:rPr>
        <w:t xml:space="preserve">   </w:t>
      </w:r>
      <w:r w:rsidRPr="00FD6C7A">
        <w:rPr>
          <w:b/>
          <w:color w:val="FF0000"/>
        </w:rPr>
        <w:t xml:space="preserve">(When Modifying/Revising a Goal use the title Revised Goal with the </w:t>
      </w:r>
      <w:r>
        <w:rPr>
          <w:b/>
          <w:color w:val="FF0000"/>
        </w:rPr>
        <w:t>revised</w:t>
      </w:r>
      <w:r w:rsidRPr="00FD6C7A">
        <w:rPr>
          <w:b/>
          <w:color w:val="FF0000"/>
        </w:rPr>
        <w:t xml:space="preserve"> goal</w:t>
      </w:r>
      <w:r>
        <w:rPr>
          <w:b/>
          <w:color w:val="FF0000"/>
        </w:rPr>
        <w:t xml:space="preserve"> and progress</w:t>
      </w:r>
      <w:r w:rsidRPr="00FD6C7A">
        <w:rPr>
          <w:b/>
          <w:color w:val="FF0000"/>
        </w:rPr>
        <w:t>)</w:t>
      </w:r>
    </w:p>
    <w:p w14:paraId="3664BD22" w14:textId="77777777" w:rsidR="00FD6C7A" w:rsidRPr="00E94EEE" w:rsidRDefault="00FD6C7A" w:rsidP="00FD6C7A">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 xml:space="preserve">Title of program being targeted – </w:t>
      </w:r>
      <w:r w:rsidRPr="00FD6C7A">
        <w:rPr>
          <w:b/>
          <w:color w:val="FF0000"/>
        </w:rPr>
        <w:t xml:space="preserve">(Introduced XX/XX/XXXX) </w:t>
      </w:r>
    </w:p>
    <w:p w14:paraId="51B8841D" w14:textId="77777777" w:rsidR="00FD6C7A" w:rsidRPr="00E94EEE" w:rsidRDefault="00FD6C7A" w:rsidP="00FD6C7A">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Objective of the program (make sure this is measureable, objective, and specific)</w:t>
      </w:r>
      <w:r w:rsidRPr="00E94EEE">
        <w:rPr>
          <w:rFonts w:asciiTheme="minorHAnsi" w:hAnsiTheme="minorHAnsi"/>
          <w:b/>
        </w:rPr>
        <w:t xml:space="preserve"> </w:t>
      </w:r>
    </w:p>
    <w:p w14:paraId="2EB1204E" w14:textId="77777777" w:rsidR="00FD6C7A" w:rsidRPr="00A07250" w:rsidRDefault="00FD6C7A" w:rsidP="00FD6C7A">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5C312D05" w14:textId="77777777" w:rsidR="00FD6C7A" w:rsidRPr="00A07250" w:rsidRDefault="00FD6C7A" w:rsidP="00FD6C7A">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65990D1A" w14:textId="77777777" w:rsidR="00FD6C7A" w:rsidRPr="00A07250" w:rsidRDefault="00FD6C7A" w:rsidP="00FD6C7A">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3B989B0D" w14:textId="77777777" w:rsidR="00FD6C7A" w:rsidRDefault="00FD6C7A" w:rsidP="00FD6C7A">
      <w:pPr>
        <w:jc w:val="both"/>
        <w:rPr>
          <w:color w:val="FF0000"/>
        </w:rPr>
      </w:pPr>
      <w:r w:rsidRPr="000E312D">
        <w:rPr>
          <w:rFonts w:asciiTheme="minorHAnsi" w:hAnsiTheme="minorHAnsi"/>
          <w:b/>
          <w:bCs/>
        </w:rPr>
        <w:t>Baseline</w:t>
      </w:r>
      <w:r w:rsidRPr="000E312D">
        <w:rPr>
          <w:rFonts w:asciiTheme="minorHAnsi" w:hAnsiTheme="minorHAnsi"/>
          <w:bCs/>
        </w:rPr>
        <w:t xml:space="preserve">: </w:t>
      </w:r>
      <w:r>
        <w:rPr>
          <w:color w:val="FF0000"/>
        </w:rPr>
        <w:t>Include a brief statement about the Member’s current skill level including a baseline measurement that EXACTLY matches the mastery criteria of the goal.</w:t>
      </w:r>
    </w:p>
    <w:p w14:paraId="68811E2F" w14:textId="77777777" w:rsidR="00FD6C7A" w:rsidRPr="00FD6C7A" w:rsidRDefault="00FD6C7A" w:rsidP="00FD6C7A">
      <w:pPr>
        <w:jc w:val="both"/>
        <w:rPr>
          <w:rFonts w:asciiTheme="minorHAnsi" w:hAnsiTheme="minorHAnsi"/>
          <w:b/>
          <w:bCs/>
          <w:color w:val="auto"/>
        </w:rPr>
      </w:pPr>
      <w:r w:rsidRPr="00FD6C7A">
        <w:rPr>
          <w:b/>
          <w:color w:val="auto"/>
        </w:rPr>
        <w:t>Progress:</w:t>
      </w:r>
      <w:r>
        <w:rPr>
          <w:b/>
          <w:color w:val="auto"/>
        </w:rPr>
        <w:t xml:space="preserve"> </w:t>
      </w:r>
      <w:r w:rsidRPr="00FD6C7A">
        <w:rPr>
          <w:b/>
          <w:color w:val="FF0000"/>
        </w:rPr>
        <w:t xml:space="preserve">In Progress/Goal Met/On Hold/Modified/In Maintenance/Discontinued – </w:t>
      </w:r>
      <w:r w:rsidRPr="00FD6C7A">
        <w:rPr>
          <w:color w:val="FF0000"/>
        </w:rPr>
        <w:t>Include specific information about progress made towards this goal, which may include:</w:t>
      </w:r>
      <w:r>
        <w:rPr>
          <w:color w:val="FF0000"/>
        </w:rPr>
        <w:t xml:space="preserve"> </w:t>
      </w:r>
      <w:r w:rsidRPr="00FD6C7A">
        <w:rPr>
          <w:color w:val="FF0000"/>
          <w:szCs w:val="24"/>
        </w:rPr>
        <w:t>Each goal should include a brief narrative on mastered program targets, current program targets in acquisition, the prompting and fading procedures utilized during the reporting period, and the teaching plan for the upcoming reporting period.</w:t>
      </w:r>
    </w:p>
    <w:p w14:paraId="3C6FD075" w14:textId="77777777" w:rsidR="00FD6C7A" w:rsidRDefault="00FD6C7A" w:rsidP="00FD6C7A">
      <w:pPr>
        <w:rPr>
          <w:color w:val="FF0000"/>
        </w:rPr>
      </w:pPr>
    </w:p>
    <w:p w14:paraId="289CFB1C" w14:textId="77777777" w:rsidR="00FD6C7A" w:rsidRDefault="00FD6C7A" w:rsidP="00FD6C7A">
      <w:pPr>
        <w:rPr>
          <w:color w:val="FF0000"/>
        </w:rPr>
      </w:pPr>
      <w:r w:rsidRPr="00343334">
        <w:rPr>
          <w:color w:val="FF0000"/>
        </w:rPr>
        <w:t>(</w:t>
      </w:r>
      <w:r>
        <w:rPr>
          <w:color w:val="FF0000"/>
        </w:rPr>
        <w:t>Insert graph – align left on the page)</w:t>
      </w:r>
    </w:p>
    <w:p w14:paraId="295A3C83" w14:textId="77777777" w:rsidR="00FD6C7A" w:rsidRDefault="00FD6C7A" w:rsidP="00FD6C7A">
      <w:pPr>
        <w:jc w:val="both"/>
        <w:rPr>
          <w:szCs w:val="24"/>
        </w:rPr>
      </w:pPr>
    </w:p>
    <w:p w14:paraId="05D0312E" w14:textId="77777777" w:rsidR="00FD6C7A" w:rsidRDefault="00FD6C7A" w:rsidP="00FD6C7A">
      <w:pPr>
        <w:jc w:val="both"/>
        <w:rPr>
          <w:szCs w:val="24"/>
        </w:rPr>
      </w:pPr>
    </w:p>
    <w:p w14:paraId="1EFB5F0B" w14:textId="77777777" w:rsidR="00FD6C7A" w:rsidRDefault="00FD6C7A" w:rsidP="00FD6C7A">
      <w:pPr>
        <w:jc w:val="both"/>
        <w:rPr>
          <w:szCs w:val="24"/>
        </w:rPr>
      </w:pPr>
    </w:p>
    <w:p w14:paraId="2C79FEB7" w14:textId="77777777" w:rsidR="00FD6C7A" w:rsidRDefault="00FD6C7A" w:rsidP="00FD6C7A">
      <w:pPr>
        <w:jc w:val="both"/>
        <w:rPr>
          <w:rFonts w:asciiTheme="minorHAnsi" w:hAnsiTheme="minorHAnsi"/>
          <w:bCs/>
        </w:rPr>
      </w:pPr>
    </w:p>
    <w:p w14:paraId="5F2D8486" w14:textId="77777777" w:rsidR="00FD6C7A" w:rsidRDefault="00FD6C7A" w:rsidP="00FD6C7A">
      <w:pPr>
        <w:rPr>
          <w:b/>
          <w:u w:val="single"/>
        </w:rPr>
      </w:pPr>
      <w:r w:rsidRPr="004D4B35">
        <w:rPr>
          <w:b/>
          <w:u w:val="single"/>
        </w:rPr>
        <w:t>New Goal</w:t>
      </w:r>
      <w:r>
        <w:rPr>
          <w:b/>
          <w:u w:val="single"/>
        </w:rPr>
        <w:t>(</w:t>
      </w:r>
      <w:r w:rsidRPr="004D4B35">
        <w:rPr>
          <w:b/>
          <w:u w:val="single"/>
        </w:rPr>
        <w:t>s</w:t>
      </w:r>
      <w:r>
        <w:rPr>
          <w:b/>
          <w:u w:val="single"/>
        </w:rPr>
        <w:t xml:space="preserve">)  </w:t>
      </w:r>
      <w:r w:rsidRPr="00FD6C7A">
        <w:rPr>
          <w:b/>
          <w:color w:val="FF0000"/>
        </w:rPr>
        <w:t xml:space="preserve">(When </w:t>
      </w:r>
      <w:r>
        <w:rPr>
          <w:b/>
          <w:color w:val="FF0000"/>
        </w:rPr>
        <w:t xml:space="preserve">adding </w:t>
      </w:r>
      <w:r w:rsidRPr="00FD6C7A">
        <w:rPr>
          <w:b/>
          <w:color w:val="FF0000"/>
        </w:rPr>
        <w:t xml:space="preserve">a </w:t>
      </w:r>
      <w:r>
        <w:rPr>
          <w:b/>
          <w:color w:val="FF0000"/>
        </w:rPr>
        <w:t xml:space="preserve">new </w:t>
      </w:r>
      <w:r w:rsidRPr="00FD6C7A">
        <w:rPr>
          <w:b/>
          <w:color w:val="FF0000"/>
        </w:rPr>
        <w:t>Goal</w:t>
      </w:r>
      <w:r>
        <w:rPr>
          <w:b/>
          <w:color w:val="FF0000"/>
        </w:rPr>
        <w:t xml:space="preserve"> within this section</w:t>
      </w:r>
      <w:r w:rsidRPr="00FD6C7A">
        <w:rPr>
          <w:b/>
          <w:color w:val="FF0000"/>
        </w:rPr>
        <w:t xml:space="preserve"> use the title </w:t>
      </w:r>
      <w:r>
        <w:rPr>
          <w:b/>
          <w:color w:val="FF0000"/>
        </w:rPr>
        <w:t xml:space="preserve">New Goal(s) </w:t>
      </w:r>
      <w:r w:rsidRPr="00FD6C7A">
        <w:rPr>
          <w:b/>
          <w:color w:val="FF0000"/>
        </w:rPr>
        <w:t>with the new goal)</w:t>
      </w:r>
    </w:p>
    <w:p w14:paraId="704204E8" w14:textId="77777777" w:rsidR="00FD6C7A" w:rsidRPr="00E94EEE" w:rsidRDefault="00FD6C7A" w:rsidP="00FD6C7A">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 xml:space="preserve">Title of program being targeted </w:t>
      </w:r>
    </w:p>
    <w:p w14:paraId="2FC33EA1" w14:textId="77777777" w:rsidR="00FD6C7A" w:rsidRPr="00E94EEE" w:rsidRDefault="00FD6C7A" w:rsidP="00FD6C7A">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Objective of the program (make sure this is measureable, objective, and specific)</w:t>
      </w:r>
      <w:r w:rsidRPr="00E94EEE">
        <w:rPr>
          <w:rFonts w:asciiTheme="minorHAnsi" w:hAnsiTheme="minorHAnsi"/>
          <w:b/>
        </w:rPr>
        <w:t xml:space="preserve"> </w:t>
      </w:r>
    </w:p>
    <w:p w14:paraId="70467430" w14:textId="77777777" w:rsidR="00FD6C7A" w:rsidRPr="00A07250" w:rsidRDefault="00FD6C7A" w:rsidP="00FD6C7A">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59E43D23" w14:textId="77777777" w:rsidR="00FD6C7A" w:rsidRPr="00A07250" w:rsidRDefault="00FD6C7A" w:rsidP="00FD6C7A">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240A508B" w14:textId="77777777" w:rsidR="00FD6C7A" w:rsidRPr="00A07250" w:rsidRDefault="00FD6C7A" w:rsidP="00FD6C7A">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3AC09C65" w14:textId="77777777" w:rsidR="00FD6C7A" w:rsidRDefault="00FD6C7A" w:rsidP="00FD6C7A">
      <w:pPr>
        <w:jc w:val="both"/>
        <w:rPr>
          <w:color w:val="FF0000"/>
        </w:rPr>
      </w:pPr>
      <w:r w:rsidRPr="000E312D">
        <w:rPr>
          <w:rFonts w:asciiTheme="minorHAnsi" w:hAnsiTheme="minorHAnsi"/>
          <w:b/>
          <w:bCs/>
        </w:rPr>
        <w:t>Baseline</w:t>
      </w:r>
      <w:r w:rsidRPr="000E312D">
        <w:rPr>
          <w:rFonts w:asciiTheme="minorHAnsi" w:hAnsiTheme="minorHAnsi"/>
          <w:bCs/>
        </w:rPr>
        <w:t xml:space="preserve">: </w:t>
      </w:r>
      <w:r>
        <w:rPr>
          <w:color w:val="FF0000"/>
        </w:rPr>
        <w:t>Include a brief statement about the Member’s current skill level including a baseline measurement that EXACTLY matches the mastery criteria of the goal.</w:t>
      </w:r>
    </w:p>
    <w:p w14:paraId="0A3C9581" w14:textId="77777777" w:rsidR="00FD6C7A" w:rsidRDefault="00FD6C7A" w:rsidP="00FD6C7A">
      <w:pPr>
        <w:jc w:val="both"/>
        <w:rPr>
          <w:rFonts w:asciiTheme="minorHAnsi" w:hAnsiTheme="minorHAnsi"/>
          <w:bCs/>
        </w:rPr>
      </w:pPr>
    </w:p>
    <w:p w14:paraId="51401BED" w14:textId="77777777" w:rsidR="00FD6C7A" w:rsidRPr="000F54AC" w:rsidRDefault="00FD6C7A" w:rsidP="00FD6C7A">
      <w:pPr>
        <w:spacing w:before="16"/>
        <w:ind w:left="440" w:right="299"/>
        <w:jc w:val="both"/>
        <w:rPr>
          <w:rFonts w:asciiTheme="minorHAnsi" w:eastAsia="Times New Roman" w:hAnsiTheme="minorHAnsi" w:cs="Times New Roman"/>
          <w:b/>
          <w:bCs/>
          <w:color w:val="auto"/>
        </w:rPr>
      </w:pPr>
    </w:p>
    <w:p w14:paraId="237C376E" w14:textId="77777777" w:rsidR="00FD6C7A" w:rsidRPr="000F54AC" w:rsidRDefault="00FD6C7A" w:rsidP="00FD6C7A">
      <w:pPr>
        <w:numPr>
          <w:ilvl w:val="0"/>
          <w:numId w:val="7"/>
        </w:numPr>
        <w:pBdr>
          <w:top w:val="single" w:sz="4" w:space="1" w:color="auto"/>
          <w:left w:val="single" w:sz="4" w:space="0" w:color="auto"/>
          <w:bottom w:val="single" w:sz="4" w:space="1" w:color="auto"/>
          <w:right w:val="single" w:sz="4" w:space="18" w:color="auto"/>
        </w:pBdr>
        <w:ind w:left="360"/>
        <w:rPr>
          <w:rFonts w:asciiTheme="minorHAnsi" w:hAnsiTheme="minorHAnsi"/>
          <w:b/>
          <w:bCs/>
        </w:rPr>
      </w:pPr>
      <w:r w:rsidRPr="000F54AC">
        <w:rPr>
          <w:rFonts w:asciiTheme="minorHAnsi" w:hAnsiTheme="minorHAnsi"/>
          <w:b/>
          <w:bCs/>
        </w:rPr>
        <w:t>Social Skills:</w:t>
      </w:r>
    </w:p>
    <w:p w14:paraId="6F6732C0" w14:textId="77777777" w:rsidR="00FD6C7A" w:rsidRDefault="00FD6C7A" w:rsidP="00FD6C7A">
      <w:pPr>
        <w:spacing w:before="16"/>
        <w:ind w:left="440" w:right="299"/>
        <w:jc w:val="both"/>
        <w:rPr>
          <w:rFonts w:asciiTheme="minorHAnsi" w:eastAsia="Times New Roman" w:hAnsiTheme="minorHAnsi" w:cs="Times New Roman"/>
          <w:b/>
          <w:bCs/>
          <w:color w:val="auto"/>
        </w:rPr>
      </w:pPr>
    </w:p>
    <w:p w14:paraId="6512EE01" w14:textId="77777777" w:rsidR="00FD6C7A" w:rsidRPr="00E94EEE" w:rsidRDefault="00FD6C7A" w:rsidP="00FD6C7A">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 xml:space="preserve">Title of program being targeted – </w:t>
      </w:r>
      <w:r w:rsidRPr="00FD6C7A">
        <w:rPr>
          <w:b/>
          <w:color w:val="FF0000"/>
        </w:rPr>
        <w:t>(Introduced XX/XX/XXXX) (On Hold XX/XX/XXXX)</w:t>
      </w:r>
    </w:p>
    <w:p w14:paraId="224178C1" w14:textId="77777777" w:rsidR="00FD6C7A" w:rsidRPr="00E94EEE" w:rsidRDefault="00FD6C7A" w:rsidP="00FD6C7A">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Objective of the program (make sure this is measureable, objective, and specific)</w:t>
      </w:r>
      <w:r w:rsidRPr="00E94EEE">
        <w:rPr>
          <w:rFonts w:asciiTheme="minorHAnsi" w:hAnsiTheme="minorHAnsi"/>
          <w:b/>
        </w:rPr>
        <w:t xml:space="preserve"> </w:t>
      </w:r>
    </w:p>
    <w:p w14:paraId="44C2362A" w14:textId="77777777" w:rsidR="00FD6C7A" w:rsidRPr="00A07250" w:rsidRDefault="00FD6C7A" w:rsidP="00FD6C7A">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69A4CFFB" w14:textId="77777777" w:rsidR="00FD6C7A" w:rsidRPr="00A07250" w:rsidRDefault="00FD6C7A" w:rsidP="00FD6C7A">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72CBD182" w14:textId="77777777" w:rsidR="00FD6C7A" w:rsidRPr="00A07250" w:rsidRDefault="00FD6C7A" w:rsidP="00FD6C7A">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103155B3" w14:textId="77777777" w:rsidR="00FD6C7A" w:rsidRDefault="00FD6C7A" w:rsidP="00FD6C7A">
      <w:pPr>
        <w:jc w:val="both"/>
        <w:rPr>
          <w:color w:val="FF0000"/>
        </w:rPr>
      </w:pPr>
      <w:r w:rsidRPr="000E312D">
        <w:rPr>
          <w:rFonts w:asciiTheme="minorHAnsi" w:hAnsiTheme="minorHAnsi"/>
          <w:b/>
          <w:bCs/>
        </w:rPr>
        <w:t>Baseline</w:t>
      </w:r>
      <w:r w:rsidRPr="000E312D">
        <w:rPr>
          <w:rFonts w:asciiTheme="minorHAnsi" w:hAnsiTheme="minorHAnsi"/>
          <w:bCs/>
        </w:rPr>
        <w:t xml:space="preserve">: </w:t>
      </w:r>
      <w:r>
        <w:rPr>
          <w:color w:val="FF0000"/>
        </w:rPr>
        <w:t>Include a brief statement about the Member’s current skill level including a baseline measurement that EXACTLY matches the mastery criteria of the goal.</w:t>
      </w:r>
    </w:p>
    <w:p w14:paraId="4FB1760A" w14:textId="77777777" w:rsidR="00FD6C7A" w:rsidRPr="00FD6C7A" w:rsidRDefault="00FD6C7A" w:rsidP="00FD6C7A">
      <w:pPr>
        <w:jc w:val="both"/>
        <w:rPr>
          <w:rFonts w:asciiTheme="minorHAnsi" w:hAnsiTheme="minorHAnsi"/>
          <w:b/>
          <w:bCs/>
          <w:color w:val="auto"/>
        </w:rPr>
      </w:pPr>
      <w:r w:rsidRPr="00FD6C7A">
        <w:rPr>
          <w:b/>
          <w:color w:val="auto"/>
        </w:rPr>
        <w:t>Progress:</w:t>
      </w:r>
      <w:r>
        <w:rPr>
          <w:b/>
          <w:color w:val="auto"/>
        </w:rPr>
        <w:t xml:space="preserve"> </w:t>
      </w:r>
      <w:r w:rsidRPr="00FD6C7A">
        <w:rPr>
          <w:b/>
          <w:color w:val="FF0000"/>
        </w:rPr>
        <w:t xml:space="preserve">In Progress/Goal Met/On Hold/Modified/In Maintenance/Discontinued – </w:t>
      </w:r>
      <w:r w:rsidRPr="00FD6C7A">
        <w:rPr>
          <w:color w:val="FF0000"/>
        </w:rPr>
        <w:t>Include specific information about progress made towards this goal, which may include:</w:t>
      </w:r>
      <w:r>
        <w:rPr>
          <w:color w:val="FF0000"/>
        </w:rPr>
        <w:t xml:space="preserve"> </w:t>
      </w:r>
      <w:r w:rsidRPr="00FD6C7A">
        <w:rPr>
          <w:color w:val="FF0000"/>
          <w:szCs w:val="24"/>
        </w:rPr>
        <w:t>Each goal should include a brief narrative on mastered program targets, current program targets in acquisition, the prompting and fading procedures utilized during the reporting period, and the teaching plan for the upcoming reporting period.</w:t>
      </w:r>
    </w:p>
    <w:p w14:paraId="660A3872" w14:textId="77777777" w:rsidR="00FD6C7A" w:rsidRDefault="00FD6C7A" w:rsidP="00FD6C7A">
      <w:pPr>
        <w:rPr>
          <w:color w:val="FF0000"/>
        </w:rPr>
      </w:pPr>
    </w:p>
    <w:p w14:paraId="31244CF3" w14:textId="77777777" w:rsidR="00FD6C7A" w:rsidRDefault="00FD6C7A" w:rsidP="00FD6C7A">
      <w:pPr>
        <w:rPr>
          <w:color w:val="FF0000"/>
        </w:rPr>
      </w:pPr>
      <w:r w:rsidRPr="00343334">
        <w:rPr>
          <w:color w:val="FF0000"/>
        </w:rPr>
        <w:t>(</w:t>
      </w:r>
      <w:r>
        <w:rPr>
          <w:color w:val="FF0000"/>
        </w:rPr>
        <w:t>Insert graph – align left on the page)</w:t>
      </w:r>
    </w:p>
    <w:p w14:paraId="58A8D075" w14:textId="77777777" w:rsidR="00FD6C7A" w:rsidRDefault="00FD6C7A" w:rsidP="00FD6C7A">
      <w:pPr>
        <w:jc w:val="both"/>
        <w:rPr>
          <w:szCs w:val="24"/>
        </w:rPr>
      </w:pPr>
    </w:p>
    <w:p w14:paraId="5F51EB99" w14:textId="77777777" w:rsidR="00FD6C7A" w:rsidRPr="00FD6C7A" w:rsidRDefault="00FD6C7A" w:rsidP="00FD6C7A">
      <w:pPr>
        <w:rPr>
          <w:b/>
        </w:rPr>
      </w:pPr>
      <w:r w:rsidRPr="004D4B35">
        <w:rPr>
          <w:b/>
          <w:u w:val="single"/>
        </w:rPr>
        <w:t>Revised Goal</w:t>
      </w:r>
      <w:r>
        <w:rPr>
          <w:b/>
          <w:u w:val="single"/>
        </w:rPr>
        <w:t xml:space="preserve"> </w:t>
      </w:r>
      <w:r>
        <w:rPr>
          <w:b/>
        </w:rPr>
        <w:t xml:space="preserve">   </w:t>
      </w:r>
      <w:r w:rsidRPr="00FD6C7A">
        <w:rPr>
          <w:b/>
          <w:color w:val="FF0000"/>
        </w:rPr>
        <w:t xml:space="preserve">(When Modifying/Revising a Goal use the title Revised Goal with the </w:t>
      </w:r>
      <w:r>
        <w:rPr>
          <w:b/>
          <w:color w:val="FF0000"/>
        </w:rPr>
        <w:t>revised</w:t>
      </w:r>
      <w:r w:rsidRPr="00FD6C7A">
        <w:rPr>
          <w:b/>
          <w:color w:val="FF0000"/>
        </w:rPr>
        <w:t xml:space="preserve"> goal</w:t>
      </w:r>
      <w:r>
        <w:rPr>
          <w:b/>
          <w:color w:val="FF0000"/>
        </w:rPr>
        <w:t xml:space="preserve"> and progress</w:t>
      </w:r>
      <w:r w:rsidRPr="00FD6C7A">
        <w:rPr>
          <w:b/>
          <w:color w:val="FF0000"/>
        </w:rPr>
        <w:t>)</w:t>
      </w:r>
    </w:p>
    <w:p w14:paraId="64C83747" w14:textId="77777777" w:rsidR="00FD6C7A" w:rsidRPr="00E94EEE" w:rsidRDefault="00FD6C7A" w:rsidP="00FD6C7A">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 xml:space="preserve">Title of program being targeted – </w:t>
      </w:r>
      <w:r w:rsidRPr="00FD6C7A">
        <w:rPr>
          <w:b/>
          <w:color w:val="FF0000"/>
        </w:rPr>
        <w:t xml:space="preserve">(Introduced XX/XX/XXXX) </w:t>
      </w:r>
    </w:p>
    <w:p w14:paraId="6FFD91CE" w14:textId="77777777" w:rsidR="00FD6C7A" w:rsidRPr="00E94EEE" w:rsidRDefault="00FD6C7A" w:rsidP="00FD6C7A">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Objective of the program (make sure this is measureable, objective, and specific)</w:t>
      </w:r>
      <w:r w:rsidRPr="00E94EEE">
        <w:rPr>
          <w:rFonts w:asciiTheme="minorHAnsi" w:hAnsiTheme="minorHAnsi"/>
          <w:b/>
        </w:rPr>
        <w:t xml:space="preserve"> </w:t>
      </w:r>
    </w:p>
    <w:p w14:paraId="6DCF8511" w14:textId="77777777" w:rsidR="00FD6C7A" w:rsidRPr="00A07250" w:rsidRDefault="00FD6C7A" w:rsidP="00FD6C7A">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4D30D97B" w14:textId="77777777" w:rsidR="00FD6C7A" w:rsidRPr="00A07250" w:rsidRDefault="00FD6C7A" w:rsidP="00FD6C7A">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66142AB5" w14:textId="77777777" w:rsidR="00FD6C7A" w:rsidRPr="00A07250" w:rsidRDefault="00FD6C7A" w:rsidP="00FD6C7A">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2EB75897" w14:textId="77777777" w:rsidR="00FD6C7A" w:rsidRDefault="00FD6C7A" w:rsidP="00FD6C7A">
      <w:pPr>
        <w:jc w:val="both"/>
        <w:rPr>
          <w:color w:val="FF0000"/>
        </w:rPr>
      </w:pPr>
      <w:r w:rsidRPr="000E312D">
        <w:rPr>
          <w:rFonts w:asciiTheme="minorHAnsi" w:hAnsiTheme="minorHAnsi"/>
          <w:b/>
          <w:bCs/>
        </w:rPr>
        <w:t>Baseline</w:t>
      </w:r>
      <w:r w:rsidRPr="000E312D">
        <w:rPr>
          <w:rFonts w:asciiTheme="minorHAnsi" w:hAnsiTheme="minorHAnsi"/>
          <w:bCs/>
        </w:rPr>
        <w:t xml:space="preserve">: </w:t>
      </w:r>
      <w:r>
        <w:rPr>
          <w:color w:val="FF0000"/>
        </w:rPr>
        <w:t>Include a brief statement about the Member’s current skill level including a baseline measurement that EXACTLY matches the mastery criteria of the goal.</w:t>
      </w:r>
    </w:p>
    <w:p w14:paraId="4ACE75D7" w14:textId="77777777" w:rsidR="00FD6C7A" w:rsidRPr="00FD6C7A" w:rsidRDefault="00FD6C7A" w:rsidP="00FD6C7A">
      <w:pPr>
        <w:jc w:val="both"/>
        <w:rPr>
          <w:rFonts w:asciiTheme="minorHAnsi" w:hAnsiTheme="minorHAnsi"/>
          <w:b/>
          <w:bCs/>
          <w:color w:val="auto"/>
        </w:rPr>
      </w:pPr>
      <w:r w:rsidRPr="00FD6C7A">
        <w:rPr>
          <w:b/>
          <w:color w:val="auto"/>
        </w:rPr>
        <w:t>Progress:</w:t>
      </w:r>
      <w:r>
        <w:rPr>
          <w:b/>
          <w:color w:val="auto"/>
        </w:rPr>
        <w:t xml:space="preserve"> </w:t>
      </w:r>
      <w:r w:rsidRPr="00FD6C7A">
        <w:rPr>
          <w:b/>
          <w:color w:val="FF0000"/>
        </w:rPr>
        <w:t xml:space="preserve">In Progress/Goal Met/On Hold/Modified/In Maintenance/Discontinued – </w:t>
      </w:r>
      <w:r w:rsidRPr="00FD6C7A">
        <w:rPr>
          <w:color w:val="FF0000"/>
        </w:rPr>
        <w:t>Include specific information about progress made towards this goal, which may include:</w:t>
      </w:r>
      <w:r>
        <w:rPr>
          <w:color w:val="FF0000"/>
        </w:rPr>
        <w:t xml:space="preserve"> </w:t>
      </w:r>
      <w:r w:rsidRPr="00FD6C7A">
        <w:rPr>
          <w:color w:val="FF0000"/>
          <w:szCs w:val="24"/>
        </w:rPr>
        <w:t>Each goal should include a brief narrative on mastered program targets, current program targets in acquisition, the prompting and fading procedures utilized during the reporting period, and the teaching plan for the upcoming reporting period.</w:t>
      </w:r>
    </w:p>
    <w:p w14:paraId="6D8BA2E7" w14:textId="77777777" w:rsidR="00FD6C7A" w:rsidRDefault="00FD6C7A" w:rsidP="00FD6C7A">
      <w:pPr>
        <w:rPr>
          <w:color w:val="FF0000"/>
        </w:rPr>
      </w:pPr>
    </w:p>
    <w:p w14:paraId="20F5640B" w14:textId="77777777" w:rsidR="00FD6C7A" w:rsidRDefault="00FD6C7A" w:rsidP="00FD6C7A">
      <w:pPr>
        <w:rPr>
          <w:color w:val="FF0000"/>
        </w:rPr>
      </w:pPr>
      <w:r w:rsidRPr="00343334">
        <w:rPr>
          <w:color w:val="FF0000"/>
        </w:rPr>
        <w:t>(</w:t>
      </w:r>
      <w:r>
        <w:rPr>
          <w:color w:val="FF0000"/>
        </w:rPr>
        <w:t>Insert graph – align left on the page)</w:t>
      </w:r>
    </w:p>
    <w:p w14:paraId="010BB1AC" w14:textId="77777777" w:rsidR="00FD6C7A" w:rsidRDefault="00FD6C7A" w:rsidP="00FD6C7A">
      <w:pPr>
        <w:jc w:val="both"/>
        <w:rPr>
          <w:szCs w:val="24"/>
        </w:rPr>
      </w:pPr>
    </w:p>
    <w:p w14:paraId="38ABC563" w14:textId="77777777" w:rsidR="00FD6C7A" w:rsidRDefault="00FD6C7A" w:rsidP="00FD6C7A">
      <w:pPr>
        <w:jc w:val="both"/>
        <w:rPr>
          <w:rFonts w:asciiTheme="minorHAnsi" w:hAnsiTheme="minorHAnsi"/>
          <w:bCs/>
        </w:rPr>
      </w:pPr>
    </w:p>
    <w:p w14:paraId="30C03FC2" w14:textId="77777777" w:rsidR="00FD6C7A" w:rsidRDefault="00FD6C7A" w:rsidP="00FD6C7A">
      <w:pPr>
        <w:jc w:val="both"/>
        <w:rPr>
          <w:rFonts w:asciiTheme="minorHAnsi" w:hAnsiTheme="minorHAnsi"/>
          <w:bCs/>
        </w:rPr>
      </w:pPr>
    </w:p>
    <w:p w14:paraId="5A5ABDC8" w14:textId="77777777" w:rsidR="00FD6C7A" w:rsidRDefault="00FD6C7A" w:rsidP="00FD6C7A">
      <w:pPr>
        <w:jc w:val="both"/>
        <w:rPr>
          <w:rFonts w:asciiTheme="minorHAnsi" w:hAnsiTheme="minorHAnsi"/>
          <w:bCs/>
        </w:rPr>
      </w:pPr>
    </w:p>
    <w:p w14:paraId="662F865C" w14:textId="77777777" w:rsidR="00FD6C7A" w:rsidRDefault="00FD6C7A" w:rsidP="00FD6C7A">
      <w:pPr>
        <w:rPr>
          <w:b/>
          <w:u w:val="single"/>
        </w:rPr>
      </w:pPr>
      <w:r w:rsidRPr="004D4B35">
        <w:rPr>
          <w:b/>
          <w:u w:val="single"/>
        </w:rPr>
        <w:t>New Goal</w:t>
      </w:r>
      <w:r>
        <w:rPr>
          <w:b/>
          <w:u w:val="single"/>
        </w:rPr>
        <w:t>(</w:t>
      </w:r>
      <w:r w:rsidRPr="004D4B35">
        <w:rPr>
          <w:b/>
          <w:u w:val="single"/>
        </w:rPr>
        <w:t>s</w:t>
      </w:r>
      <w:r>
        <w:rPr>
          <w:b/>
          <w:u w:val="single"/>
        </w:rPr>
        <w:t xml:space="preserve">)  </w:t>
      </w:r>
      <w:r w:rsidRPr="00FD6C7A">
        <w:rPr>
          <w:b/>
          <w:color w:val="FF0000"/>
        </w:rPr>
        <w:t xml:space="preserve">(When </w:t>
      </w:r>
      <w:r>
        <w:rPr>
          <w:b/>
          <w:color w:val="FF0000"/>
        </w:rPr>
        <w:t xml:space="preserve">adding </w:t>
      </w:r>
      <w:r w:rsidRPr="00FD6C7A">
        <w:rPr>
          <w:b/>
          <w:color w:val="FF0000"/>
        </w:rPr>
        <w:t xml:space="preserve">a </w:t>
      </w:r>
      <w:r>
        <w:rPr>
          <w:b/>
          <w:color w:val="FF0000"/>
        </w:rPr>
        <w:t xml:space="preserve">new </w:t>
      </w:r>
      <w:r w:rsidRPr="00FD6C7A">
        <w:rPr>
          <w:b/>
          <w:color w:val="FF0000"/>
        </w:rPr>
        <w:t>Goal</w:t>
      </w:r>
      <w:r>
        <w:rPr>
          <w:b/>
          <w:color w:val="FF0000"/>
        </w:rPr>
        <w:t xml:space="preserve"> within this section</w:t>
      </w:r>
      <w:r w:rsidRPr="00FD6C7A">
        <w:rPr>
          <w:b/>
          <w:color w:val="FF0000"/>
        </w:rPr>
        <w:t xml:space="preserve"> use the title </w:t>
      </w:r>
      <w:r>
        <w:rPr>
          <w:b/>
          <w:color w:val="FF0000"/>
        </w:rPr>
        <w:t xml:space="preserve">New Goal(s) </w:t>
      </w:r>
      <w:r w:rsidRPr="00FD6C7A">
        <w:rPr>
          <w:b/>
          <w:color w:val="FF0000"/>
        </w:rPr>
        <w:t>with the new goal)</w:t>
      </w:r>
    </w:p>
    <w:p w14:paraId="4842560E" w14:textId="77777777" w:rsidR="00FD6C7A" w:rsidRPr="00E94EEE" w:rsidRDefault="00FD6C7A" w:rsidP="00FD6C7A">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 xml:space="preserve">Title of program being targeted </w:t>
      </w:r>
    </w:p>
    <w:p w14:paraId="33EC40BC" w14:textId="77777777" w:rsidR="00FD6C7A" w:rsidRPr="00E94EEE" w:rsidRDefault="00FD6C7A" w:rsidP="00FD6C7A">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Objective of the program (make sure this is measureable, objective, and specific)</w:t>
      </w:r>
      <w:r w:rsidRPr="00E94EEE">
        <w:rPr>
          <w:rFonts w:asciiTheme="minorHAnsi" w:hAnsiTheme="minorHAnsi"/>
          <w:b/>
        </w:rPr>
        <w:t xml:space="preserve"> </w:t>
      </w:r>
    </w:p>
    <w:p w14:paraId="097C4A7C" w14:textId="77777777" w:rsidR="00FD6C7A" w:rsidRPr="00A07250" w:rsidRDefault="00FD6C7A" w:rsidP="00FD6C7A">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004236E4" w14:textId="77777777" w:rsidR="00FD6C7A" w:rsidRPr="00A07250" w:rsidRDefault="00FD6C7A" w:rsidP="00FD6C7A">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07407304" w14:textId="77777777" w:rsidR="00FD6C7A" w:rsidRPr="00A07250" w:rsidRDefault="00FD6C7A" w:rsidP="00FD6C7A">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4E891E0C" w14:textId="77777777" w:rsidR="00FD6C7A" w:rsidRDefault="00FD6C7A" w:rsidP="00FD6C7A">
      <w:pPr>
        <w:jc w:val="both"/>
        <w:rPr>
          <w:color w:val="FF0000"/>
        </w:rPr>
      </w:pPr>
      <w:r w:rsidRPr="000E312D">
        <w:rPr>
          <w:rFonts w:asciiTheme="minorHAnsi" w:hAnsiTheme="minorHAnsi"/>
          <w:b/>
          <w:bCs/>
        </w:rPr>
        <w:t>Baseline</w:t>
      </w:r>
      <w:r w:rsidRPr="000E312D">
        <w:rPr>
          <w:rFonts w:asciiTheme="minorHAnsi" w:hAnsiTheme="minorHAnsi"/>
          <w:bCs/>
        </w:rPr>
        <w:t xml:space="preserve">: </w:t>
      </w:r>
      <w:r>
        <w:rPr>
          <w:color w:val="FF0000"/>
        </w:rPr>
        <w:t>Include a brief statement about the Member’s current skill level including a baseline measurement that EXACTLY matches the mastery criteria of the goal.</w:t>
      </w:r>
    </w:p>
    <w:p w14:paraId="7D52800C" w14:textId="77777777" w:rsidR="00FD6C7A" w:rsidRDefault="00FD6C7A" w:rsidP="00FD6C7A">
      <w:pPr>
        <w:rPr>
          <w:rFonts w:asciiTheme="minorHAnsi" w:eastAsia="Times New Roman" w:hAnsiTheme="minorHAnsi" w:cs="Times New Roman"/>
          <w:b/>
          <w:bCs/>
          <w:i/>
          <w:sz w:val="24"/>
          <w:szCs w:val="24"/>
        </w:rPr>
      </w:pPr>
    </w:p>
    <w:p w14:paraId="61074B23" w14:textId="77777777" w:rsidR="00FD6C7A" w:rsidRDefault="00FD6C7A" w:rsidP="00FD6C7A">
      <w:pPr>
        <w:rPr>
          <w:rFonts w:asciiTheme="minorHAnsi" w:eastAsia="Times New Roman" w:hAnsiTheme="minorHAnsi" w:cs="Times New Roman"/>
          <w:b/>
          <w:bCs/>
          <w:i/>
          <w:sz w:val="24"/>
          <w:szCs w:val="24"/>
        </w:rPr>
      </w:pPr>
    </w:p>
    <w:p w14:paraId="6FDA6470" w14:textId="77777777" w:rsidR="00FD6C7A" w:rsidRPr="000F54AC" w:rsidRDefault="00FD6C7A" w:rsidP="00FD6C7A">
      <w:pPr>
        <w:numPr>
          <w:ilvl w:val="0"/>
          <w:numId w:val="7"/>
        </w:numPr>
        <w:pBdr>
          <w:top w:val="single" w:sz="4" w:space="1" w:color="auto"/>
          <w:left w:val="single" w:sz="4" w:space="0" w:color="auto"/>
          <w:bottom w:val="single" w:sz="4" w:space="1" w:color="auto"/>
          <w:right w:val="single" w:sz="4" w:space="18" w:color="auto"/>
        </w:pBdr>
        <w:ind w:left="360"/>
        <w:rPr>
          <w:rFonts w:asciiTheme="minorHAnsi" w:hAnsiTheme="minorHAnsi"/>
          <w:b/>
          <w:bCs/>
        </w:rPr>
      </w:pPr>
      <w:r>
        <w:rPr>
          <w:rFonts w:asciiTheme="minorHAnsi" w:hAnsiTheme="minorHAnsi"/>
          <w:b/>
          <w:bCs/>
        </w:rPr>
        <w:t>Parent Education</w:t>
      </w:r>
      <w:r w:rsidRPr="000F54AC">
        <w:rPr>
          <w:rFonts w:asciiTheme="minorHAnsi" w:hAnsiTheme="minorHAnsi"/>
          <w:b/>
          <w:bCs/>
        </w:rPr>
        <w:t>:</w:t>
      </w:r>
    </w:p>
    <w:p w14:paraId="284C1E04" w14:textId="77777777" w:rsidR="00FD6C7A" w:rsidRDefault="00FD6C7A" w:rsidP="00FD6C7A">
      <w:pPr>
        <w:pStyle w:val="ListParagraph"/>
        <w:ind w:left="360"/>
        <w:rPr>
          <w:rFonts w:asciiTheme="minorHAnsi" w:eastAsia="Times New Roman" w:hAnsiTheme="minorHAnsi" w:cs="Times New Roman"/>
          <w:b/>
          <w:bCs/>
          <w:i/>
          <w:sz w:val="24"/>
          <w:szCs w:val="24"/>
        </w:rPr>
      </w:pPr>
    </w:p>
    <w:p w14:paraId="0B2846B7" w14:textId="77777777" w:rsidR="00FD6C7A" w:rsidRPr="00CB760E" w:rsidRDefault="00FD6C7A" w:rsidP="00FD6C7A">
      <w:pPr>
        <w:pStyle w:val="ListParagraph"/>
        <w:numPr>
          <w:ilvl w:val="0"/>
          <w:numId w:val="34"/>
        </w:numPr>
        <w:jc w:val="both"/>
        <w:rPr>
          <w:rFonts w:asciiTheme="minorHAnsi" w:hAnsiTheme="minorHAnsi"/>
        </w:rPr>
      </w:pPr>
      <w:r w:rsidRPr="00CB760E">
        <w:rPr>
          <w:rFonts w:asciiTheme="minorHAnsi" w:hAnsiTheme="minorHAnsi"/>
          <w:b/>
          <w:color w:val="000000" w:themeColor="text1"/>
        </w:rPr>
        <w:t>Parent Goal</w:t>
      </w:r>
      <w:r>
        <w:rPr>
          <w:rFonts w:asciiTheme="minorHAnsi" w:hAnsiTheme="minorHAnsi"/>
          <w:b/>
          <w:color w:val="000000" w:themeColor="text1"/>
        </w:rPr>
        <w:t xml:space="preserve"> Domain</w:t>
      </w:r>
      <w:r w:rsidRPr="00CB760E">
        <w:rPr>
          <w:rFonts w:asciiTheme="minorHAnsi" w:hAnsiTheme="minorHAnsi"/>
          <w:b/>
          <w:color w:val="000000" w:themeColor="text1"/>
        </w:rPr>
        <w:t xml:space="preserve">: </w:t>
      </w:r>
      <w:r>
        <w:rPr>
          <w:color w:val="FF0000"/>
        </w:rPr>
        <w:t>Title of Domain being targeted</w:t>
      </w:r>
    </w:p>
    <w:p w14:paraId="232D83FE" w14:textId="77777777" w:rsidR="00FD6C7A" w:rsidRPr="00F65209" w:rsidRDefault="00FD6C7A" w:rsidP="00FD6C7A">
      <w:pPr>
        <w:jc w:val="both"/>
        <w:rPr>
          <w:rFonts w:asciiTheme="minorHAnsi" w:eastAsia="Times New Roman" w:hAnsiTheme="minorHAnsi" w:cs="Times New Roman"/>
        </w:rPr>
      </w:pPr>
      <w:r w:rsidRPr="00F65209">
        <w:rPr>
          <w:rFonts w:asciiTheme="minorHAnsi" w:hAnsiTheme="minorHAnsi"/>
          <w:b/>
        </w:rPr>
        <w:t>Instrumental Goal:</w:t>
      </w:r>
      <w:r w:rsidRPr="00F65209">
        <w:rPr>
          <w:rFonts w:asciiTheme="minorHAnsi" w:hAnsiTheme="minorHAnsi"/>
        </w:rPr>
        <w:t xml:space="preserve"> </w:t>
      </w:r>
      <w:r>
        <w:rPr>
          <w:color w:val="FF0000"/>
        </w:rPr>
        <w:t xml:space="preserve">Objective of the program (make sure this is measureable, objective, and specific) include data collection procedure and mastery criteria. </w:t>
      </w:r>
    </w:p>
    <w:p w14:paraId="242D72E1" w14:textId="77777777" w:rsidR="00FD6C7A" w:rsidRDefault="00FD6C7A" w:rsidP="00FD6C7A">
      <w:pPr>
        <w:jc w:val="both"/>
        <w:rPr>
          <w:color w:val="FF0000"/>
        </w:rPr>
      </w:pPr>
      <w:r w:rsidRPr="00F65209">
        <w:rPr>
          <w:rFonts w:asciiTheme="minorHAnsi" w:hAnsiTheme="minorHAnsi"/>
          <w:b/>
          <w:bCs/>
        </w:rPr>
        <w:t>Baseline</w:t>
      </w:r>
      <w:r w:rsidRPr="00F65209">
        <w:rPr>
          <w:rFonts w:asciiTheme="minorHAnsi" w:hAnsiTheme="minorHAnsi"/>
          <w:bCs/>
        </w:rPr>
        <w:t xml:space="preserve">: </w:t>
      </w:r>
      <w:r>
        <w:rPr>
          <w:color w:val="FF0000"/>
        </w:rPr>
        <w:t>Include a brief statement about the Member’s Parent’s current skill level including a baseline measurement that EXACTLY matches the mastery criteria of the goal.</w:t>
      </w:r>
    </w:p>
    <w:p w14:paraId="7E9CDFC7" w14:textId="77777777" w:rsidR="00FD6C7A" w:rsidRDefault="00FD6C7A" w:rsidP="00FD6C7A">
      <w:pPr>
        <w:rPr>
          <w:b/>
        </w:rPr>
      </w:pPr>
      <w:r w:rsidRPr="00343334">
        <w:rPr>
          <w:b/>
        </w:rPr>
        <w:t>Progress:</w:t>
      </w:r>
      <w:r w:rsidRPr="00FD6C7A">
        <w:rPr>
          <w:b/>
          <w:color w:val="FF0000"/>
        </w:rPr>
        <w:t xml:space="preserve"> </w:t>
      </w:r>
      <w:r>
        <w:rPr>
          <w:b/>
          <w:color w:val="FF0000"/>
        </w:rPr>
        <w:t xml:space="preserve">In Progress/Goal Met/On Hold/Terminated – </w:t>
      </w:r>
      <w:r>
        <w:rPr>
          <w:color w:val="FF0000"/>
        </w:rPr>
        <w:t>Include specific information about progress made towards this goal.</w:t>
      </w:r>
    </w:p>
    <w:p w14:paraId="6341BE6A" w14:textId="77777777" w:rsidR="00FD6C7A" w:rsidRPr="00F65209" w:rsidRDefault="00FD6C7A" w:rsidP="00FD6C7A">
      <w:pPr>
        <w:jc w:val="both"/>
        <w:rPr>
          <w:rFonts w:asciiTheme="minorHAnsi" w:hAnsiTheme="minorHAnsi"/>
          <w:bCs/>
        </w:rPr>
      </w:pPr>
    </w:p>
    <w:p w14:paraId="6C32E2B7" w14:textId="77777777" w:rsidR="00FD6C7A" w:rsidRDefault="00FD6C7A" w:rsidP="00FD6C7A">
      <w:pPr>
        <w:pStyle w:val="ListParagraph"/>
        <w:ind w:left="360"/>
        <w:rPr>
          <w:rFonts w:asciiTheme="minorHAnsi" w:eastAsia="Times New Roman" w:hAnsiTheme="minorHAnsi" w:cs="Times New Roman"/>
          <w:b/>
          <w:bCs/>
          <w:i/>
          <w:sz w:val="24"/>
          <w:szCs w:val="24"/>
        </w:rPr>
      </w:pPr>
    </w:p>
    <w:p w14:paraId="77306A22" w14:textId="77777777" w:rsidR="00FD6C7A" w:rsidRPr="00CB760E" w:rsidRDefault="00FD6C7A" w:rsidP="00FD6C7A">
      <w:pPr>
        <w:pStyle w:val="ListParagraph"/>
        <w:numPr>
          <w:ilvl w:val="0"/>
          <w:numId w:val="34"/>
        </w:numPr>
        <w:jc w:val="both"/>
        <w:rPr>
          <w:rFonts w:asciiTheme="minorHAnsi" w:hAnsiTheme="minorHAnsi"/>
        </w:rPr>
      </w:pPr>
      <w:r w:rsidRPr="00CB760E">
        <w:rPr>
          <w:rFonts w:asciiTheme="minorHAnsi" w:hAnsiTheme="minorHAnsi"/>
          <w:b/>
          <w:color w:val="000000" w:themeColor="text1"/>
        </w:rPr>
        <w:t>Parent Goal</w:t>
      </w:r>
      <w:r>
        <w:rPr>
          <w:rFonts w:asciiTheme="minorHAnsi" w:hAnsiTheme="minorHAnsi"/>
          <w:b/>
          <w:color w:val="000000" w:themeColor="text1"/>
        </w:rPr>
        <w:t xml:space="preserve"> Domain</w:t>
      </w:r>
      <w:r w:rsidRPr="00CB760E">
        <w:rPr>
          <w:rFonts w:asciiTheme="minorHAnsi" w:hAnsiTheme="minorHAnsi"/>
          <w:b/>
          <w:color w:val="000000" w:themeColor="text1"/>
        </w:rPr>
        <w:t xml:space="preserve">: </w:t>
      </w:r>
      <w:r>
        <w:rPr>
          <w:color w:val="FF0000"/>
        </w:rPr>
        <w:t>Title of Domain being targeted</w:t>
      </w:r>
    </w:p>
    <w:p w14:paraId="17648AAC" w14:textId="77777777" w:rsidR="00FD6C7A" w:rsidRPr="00F65209" w:rsidRDefault="00FD6C7A" w:rsidP="00FD6C7A">
      <w:pPr>
        <w:jc w:val="both"/>
        <w:rPr>
          <w:rFonts w:asciiTheme="minorHAnsi" w:eastAsia="Times New Roman" w:hAnsiTheme="minorHAnsi" w:cs="Times New Roman"/>
        </w:rPr>
      </w:pPr>
      <w:r w:rsidRPr="00F65209">
        <w:rPr>
          <w:rFonts w:asciiTheme="minorHAnsi" w:hAnsiTheme="minorHAnsi"/>
          <w:b/>
        </w:rPr>
        <w:t>Instrumental Goal:</w:t>
      </w:r>
      <w:r w:rsidRPr="00F65209">
        <w:rPr>
          <w:rFonts w:asciiTheme="minorHAnsi" w:hAnsiTheme="minorHAnsi"/>
        </w:rPr>
        <w:t xml:space="preserve"> </w:t>
      </w:r>
      <w:r>
        <w:rPr>
          <w:color w:val="FF0000"/>
        </w:rPr>
        <w:t xml:space="preserve">Objective of the program (make sure this is measureable, objective, and specific) include data collection procedure and mastery criteria. </w:t>
      </w:r>
    </w:p>
    <w:p w14:paraId="0728A6C1" w14:textId="77777777" w:rsidR="00FD6C7A" w:rsidRPr="00F65209" w:rsidRDefault="00FD6C7A" w:rsidP="00FD6C7A">
      <w:pPr>
        <w:jc w:val="both"/>
        <w:rPr>
          <w:rFonts w:asciiTheme="minorHAnsi" w:hAnsiTheme="minorHAnsi"/>
          <w:bCs/>
        </w:rPr>
      </w:pPr>
      <w:r w:rsidRPr="00F65209">
        <w:rPr>
          <w:rFonts w:asciiTheme="minorHAnsi" w:hAnsiTheme="minorHAnsi"/>
          <w:b/>
          <w:bCs/>
        </w:rPr>
        <w:t>Baseline</w:t>
      </w:r>
      <w:r w:rsidRPr="00F65209">
        <w:rPr>
          <w:rFonts w:asciiTheme="minorHAnsi" w:hAnsiTheme="minorHAnsi"/>
          <w:bCs/>
        </w:rPr>
        <w:t xml:space="preserve">: </w:t>
      </w:r>
      <w:r>
        <w:rPr>
          <w:color w:val="FF0000"/>
        </w:rPr>
        <w:t>Include a brief statement about the Member’s Parent’s current skill level including a baseline measurement that EXACTLY matches the mastery criteria of the goal.</w:t>
      </w:r>
    </w:p>
    <w:p w14:paraId="3D91EB6B" w14:textId="77777777" w:rsidR="00FD6C7A" w:rsidRDefault="00FD6C7A" w:rsidP="00FD6C7A">
      <w:pPr>
        <w:rPr>
          <w:b/>
        </w:rPr>
      </w:pPr>
      <w:r w:rsidRPr="00343334">
        <w:rPr>
          <w:b/>
        </w:rPr>
        <w:t>Progress:</w:t>
      </w:r>
      <w:r w:rsidRPr="00FD6C7A">
        <w:rPr>
          <w:b/>
          <w:color w:val="FF0000"/>
        </w:rPr>
        <w:t xml:space="preserve"> </w:t>
      </w:r>
      <w:r>
        <w:rPr>
          <w:b/>
          <w:color w:val="FF0000"/>
        </w:rPr>
        <w:t xml:space="preserve">In Progress/Goal Met/On Hold/Terminated – </w:t>
      </w:r>
      <w:r>
        <w:rPr>
          <w:color w:val="FF0000"/>
        </w:rPr>
        <w:t>Include specific information about progress made towards this goal.</w:t>
      </w:r>
    </w:p>
    <w:p w14:paraId="22012F48" w14:textId="77777777" w:rsidR="00FD6C7A" w:rsidRPr="00FD6C7A" w:rsidRDefault="00FD6C7A" w:rsidP="00FD6C7A">
      <w:pPr>
        <w:rPr>
          <w:rFonts w:asciiTheme="minorHAnsi" w:eastAsia="Times New Roman" w:hAnsiTheme="minorHAnsi" w:cs="Times New Roman"/>
          <w:b/>
          <w:bCs/>
          <w:i/>
          <w:sz w:val="24"/>
          <w:szCs w:val="24"/>
        </w:rPr>
      </w:pPr>
    </w:p>
    <w:p w14:paraId="227F949B" w14:textId="77777777" w:rsidR="00622DB1" w:rsidRPr="000F54AC" w:rsidRDefault="00622DB1" w:rsidP="002F1377">
      <w:pPr>
        <w:pStyle w:val="ListParagraph"/>
        <w:numPr>
          <w:ilvl w:val="0"/>
          <w:numId w:val="6"/>
        </w:numPr>
        <w:ind w:left="360"/>
        <w:rPr>
          <w:rFonts w:asciiTheme="minorHAnsi" w:eastAsia="Times New Roman" w:hAnsiTheme="minorHAnsi" w:cs="Times New Roman"/>
          <w:b/>
          <w:bCs/>
          <w:i/>
          <w:sz w:val="24"/>
          <w:szCs w:val="24"/>
        </w:rPr>
      </w:pPr>
      <w:r w:rsidRPr="000F54AC">
        <w:rPr>
          <w:rFonts w:asciiTheme="minorHAnsi" w:eastAsia="Times New Roman" w:hAnsiTheme="minorHAnsi" w:cs="Times New Roman"/>
          <w:b/>
          <w:bCs/>
          <w:i/>
          <w:sz w:val="24"/>
          <w:szCs w:val="24"/>
        </w:rPr>
        <w:t>Target Behaviors</w:t>
      </w:r>
    </w:p>
    <w:p w14:paraId="1374C1AC" w14:textId="77777777" w:rsidR="00622DB1" w:rsidRPr="001632F3" w:rsidRDefault="00622DB1" w:rsidP="00622DB1">
      <w:pPr>
        <w:pStyle w:val="ListParagraph"/>
        <w:ind w:left="360"/>
        <w:rPr>
          <w:rFonts w:asciiTheme="minorHAnsi" w:eastAsia="Times New Roman" w:hAnsiTheme="minorHAnsi" w:cs="Times New Roman"/>
          <w:sz w:val="12"/>
        </w:rPr>
      </w:pPr>
    </w:p>
    <w:p w14:paraId="0136A247" w14:textId="77777777" w:rsidR="000560C2" w:rsidRDefault="00811D34" w:rsidP="00622DB1">
      <w:pPr>
        <w:ind w:left="360"/>
        <w:jc w:val="both"/>
        <w:rPr>
          <w:rFonts w:asciiTheme="minorHAnsi" w:hAnsiTheme="minorHAnsi"/>
          <w:b/>
          <w:bCs/>
          <w:sz w:val="24"/>
          <w:u w:val="single"/>
        </w:rPr>
      </w:pPr>
      <w:r>
        <w:rPr>
          <w:rFonts w:asciiTheme="minorHAnsi" w:hAnsiTheme="minorHAnsi"/>
          <w:b/>
          <w:bCs/>
          <w:sz w:val="24"/>
          <w:u w:val="single"/>
        </w:rPr>
        <w:t>Behavior #1 (</w:t>
      </w:r>
      <w:r w:rsidRPr="001632F3">
        <w:rPr>
          <w:rFonts w:asciiTheme="minorHAnsi" w:hAnsiTheme="minorHAnsi"/>
          <w:b/>
          <w:bCs/>
          <w:color w:val="FF0000"/>
          <w:sz w:val="24"/>
          <w:u w:val="single"/>
        </w:rPr>
        <w:t>Insert Behavior Name</w:t>
      </w:r>
      <w:r>
        <w:rPr>
          <w:rFonts w:asciiTheme="minorHAnsi" w:hAnsiTheme="minorHAnsi"/>
          <w:b/>
          <w:bCs/>
          <w:sz w:val="24"/>
          <w:u w:val="single"/>
        </w:rPr>
        <w:t>)</w:t>
      </w:r>
    </w:p>
    <w:p w14:paraId="27FC3983" w14:textId="77777777" w:rsidR="00A72C33" w:rsidRPr="00A72C33" w:rsidRDefault="00FD6C7A" w:rsidP="00622DB1">
      <w:pPr>
        <w:ind w:left="360"/>
        <w:jc w:val="both"/>
        <w:rPr>
          <w:rFonts w:asciiTheme="minorHAnsi" w:hAnsiTheme="minorHAnsi"/>
          <w:bCs/>
          <w:i/>
          <w:color w:val="FF0000"/>
          <w:sz w:val="24"/>
        </w:rPr>
      </w:pPr>
      <w:r>
        <w:rPr>
          <w:rFonts w:asciiTheme="minorHAnsi" w:hAnsiTheme="minorHAnsi"/>
          <w:bCs/>
          <w:i/>
          <w:color w:val="FF0000"/>
          <w:sz w:val="24"/>
        </w:rPr>
        <w:t>Information here is taken from the FBA. NEW identified behaviors need to follow FBA template format. Each identified behavior needs to have a reduction and replacement goal.</w:t>
      </w:r>
    </w:p>
    <w:p w14:paraId="12372784" w14:textId="77777777" w:rsidR="00FD6C7A" w:rsidRPr="00FD6C7A" w:rsidRDefault="000560C2" w:rsidP="00FD6C7A">
      <w:pPr>
        <w:pStyle w:val="ListParagraph"/>
        <w:numPr>
          <w:ilvl w:val="0"/>
          <w:numId w:val="29"/>
        </w:numPr>
        <w:ind w:left="720"/>
        <w:jc w:val="both"/>
        <w:rPr>
          <w:rFonts w:asciiTheme="minorHAnsi" w:hAnsiTheme="minorHAnsi"/>
          <w:b/>
          <w:i/>
          <w:iCs/>
        </w:rPr>
      </w:pPr>
      <w:r w:rsidRPr="00FD6C7A">
        <w:rPr>
          <w:rFonts w:asciiTheme="minorHAnsi" w:hAnsiTheme="minorHAnsi"/>
          <w:b/>
          <w:color w:val="auto"/>
        </w:rPr>
        <w:t>Topography of Behavior:</w:t>
      </w:r>
      <w:r w:rsidRPr="00FD6C7A">
        <w:rPr>
          <w:rFonts w:asciiTheme="minorHAnsi" w:hAnsiTheme="minorHAnsi"/>
          <w:color w:val="auto"/>
        </w:rPr>
        <w:t xml:space="preserve"> </w:t>
      </w:r>
      <w:r w:rsidR="00811D34" w:rsidRPr="00FD6C7A">
        <w:rPr>
          <w:bCs/>
          <w:color w:val="FF0000"/>
        </w:rPr>
        <w:t xml:space="preserve">Operational definition of the target behavior.  </w:t>
      </w:r>
      <w:r w:rsidR="00DE5D5E" w:rsidRPr="00FD6C7A">
        <w:rPr>
          <w:bCs/>
          <w:color w:val="FF0000"/>
        </w:rPr>
        <w:t xml:space="preserve">The definition will be observable, measureable, and objective. (Based on this technological description all individuals will be able to easily recognize and record behavior). Definition should include criteria regarding what is and is not counted as the target behavior (e.g., duration, severity, instances vs. episodes, etc.). </w:t>
      </w:r>
    </w:p>
    <w:p w14:paraId="68F3B886" w14:textId="77777777" w:rsidR="00FD6C7A" w:rsidRPr="00FD6C7A" w:rsidRDefault="000560C2" w:rsidP="00FD6C7A">
      <w:pPr>
        <w:pStyle w:val="ListParagraph"/>
        <w:numPr>
          <w:ilvl w:val="0"/>
          <w:numId w:val="29"/>
        </w:numPr>
        <w:ind w:left="720"/>
        <w:jc w:val="both"/>
        <w:rPr>
          <w:rFonts w:asciiTheme="minorHAnsi" w:hAnsiTheme="minorHAnsi"/>
          <w:b/>
          <w:i/>
          <w:iCs/>
        </w:rPr>
      </w:pPr>
      <w:r w:rsidRPr="00FD6C7A">
        <w:rPr>
          <w:rFonts w:asciiTheme="minorHAnsi" w:hAnsiTheme="minorHAnsi"/>
          <w:b/>
        </w:rPr>
        <w:t xml:space="preserve">Onset/Offset:  </w:t>
      </w:r>
      <w:r w:rsidR="001632F3" w:rsidRPr="00FD6C7A">
        <w:rPr>
          <w:rFonts w:asciiTheme="minorHAnsi" w:hAnsiTheme="minorHAnsi"/>
          <w:color w:val="FF0000"/>
        </w:rPr>
        <w:t>Statement regarding when the behavior begins and ends.</w:t>
      </w:r>
      <w:r w:rsidR="001632F3" w:rsidRPr="00FD6C7A">
        <w:rPr>
          <w:rFonts w:asciiTheme="minorHAnsi" w:hAnsiTheme="minorHAnsi"/>
          <w:b/>
        </w:rPr>
        <w:t xml:space="preserve"> </w:t>
      </w:r>
    </w:p>
    <w:p w14:paraId="68FACC66" w14:textId="77777777" w:rsidR="00FD6C7A" w:rsidRPr="00FD6C7A" w:rsidRDefault="000560C2" w:rsidP="00FD6C7A">
      <w:pPr>
        <w:pStyle w:val="ListParagraph"/>
        <w:numPr>
          <w:ilvl w:val="0"/>
          <w:numId w:val="29"/>
        </w:numPr>
        <w:ind w:left="720"/>
        <w:jc w:val="both"/>
        <w:rPr>
          <w:rFonts w:asciiTheme="minorHAnsi" w:hAnsiTheme="minorHAnsi"/>
          <w:b/>
          <w:i/>
          <w:iCs/>
        </w:rPr>
      </w:pPr>
      <w:r w:rsidRPr="00FD6C7A">
        <w:rPr>
          <w:rFonts w:asciiTheme="minorHAnsi" w:hAnsiTheme="minorHAnsi"/>
          <w:b/>
        </w:rPr>
        <w:t xml:space="preserve">Course of Behavior:  </w:t>
      </w:r>
      <w:r w:rsidR="001632F3" w:rsidRPr="00FD6C7A">
        <w:rPr>
          <w:rFonts w:asciiTheme="minorHAnsi" w:hAnsiTheme="minorHAnsi"/>
          <w:color w:val="FF0000"/>
        </w:rPr>
        <w:t>Describe whether or not the behavior occurs across (persons, places, and times of the day). List any escalation patterns and/or cycles. Describe how the behavior typically subsides.</w:t>
      </w:r>
    </w:p>
    <w:p w14:paraId="788053CC" w14:textId="77777777" w:rsidR="000560C2" w:rsidRPr="00FD6C7A" w:rsidRDefault="000560C2" w:rsidP="00FD6C7A">
      <w:pPr>
        <w:pStyle w:val="ListParagraph"/>
        <w:numPr>
          <w:ilvl w:val="0"/>
          <w:numId w:val="29"/>
        </w:numPr>
        <w:ind w:left="720"/>
        <w:jc w:val="both"/>
        <w:rPr>
          <w:rFonts w:asciiTheme="minorHAnsi" w:hAnsiTheme="minorHAnsi"/>
          <w:b/>
          <w:i/>
          <w:iCs/>
        </w:rPr>
      </w:pPr>
      <w:r w:rsidRPr="00FD6C7A">
        <w:rPr>
          <w:rFonts w:asciiTheme="minorHAnsi" w:hAnsiTheme="minorHAnsi"/>
          <w:b/>
        </w:rPr>
        <w:t xml:space="preserve">Baseline Data: </w:t>
      </w:r>
      <w:r w:rsidR="00DE5D5E" w:rsidRPr="00FD6C7A">
        <w:rPr>
          <w:color w:val="FF0000"/>
        </w:rPr>
        <w:t>Insert baseline data for target behavior.</w:t>
      </w:r>
    </w:p>
    <w:p w14:paraId="6E1BA4C7" w14:textId="77777777" w:rsidR="00811D34" w:rsidRPr="00811D34" w:rsidRDefault="00811D34" w:rsidP="00811D34">
      <w:pPr>
        <w:pStyle w:val="ListParagraph"/>
        <w:ind w:left="1080"/>
        <w:jc w:val="both"/>
        <w:rPr>
          <w:rFonts w:asciiTheme="minorHAnsi" w:hAnsiTheme="minorHAnsi"/>
          <w:b/>
          <w:i/>
          <w:iCs/>
        </w:rPr>
      </w:pPr>
    </w:p>
    <w:p w14:paraId="358D673F" w14:textId="77777777" w:rsidR="00811D34" w:rsidRDefault="00811D34" w:rsidP="00811D34">
      <w:pPr>
        <w:pStyle w:val="ListParagraph"/>
        <w:ind w:left="1080"/>
        <w:jc w:val="both"/>
        <w:rPr>
          <w:rFonts w:asciiTheme="minorHAnsi" w:hAnsiTheme="minorHAnsi"/>
          <w:b/>
          <w:i/>
          <w:iCs/>
        </w:rPr>
      </w:pPr>
    </w:p>
    <w:p w14:paraId="0CBEA698" w14:textId="77777777" w:rsidR="004E7DDA" w:rsidRDefault="004E7DDA" w:rsidP="004E7DDA">
      <w:pPr>
        <w:pStyle w:val="ListParagraph"/>
        <w:ind w:left="1080"/>
        <w:rPr>
          <w:color w:val="FF0000"/>
        </w:rPr>
      </w:pPr>
    </w:p>
    <w:p w14:paraId="0909CC5F" w14:textId="77777777" w:rsidR="007243AB" w:rsidRPr="00811D34" w:rsidRDefault="007243AB" w:rsidP="004E7DDA">
      <w:pPr>
        <w:pStyle w:val="ListParagraph"/>
        <w:ind w:left="1080"/>
        <w:jc w:val="both"/>
        <w:rPr>
          <w:rFonts w:asciiTheme="minorHAnsi" w:hAnsiTheme="minorHAnsi"/>
          <w:b/>
          <w:i/>
          <w:iCs/>
        </w:rPr>
      </w:pPr>
    </w:p>
    <w:p w14:paraId="57F1FFFF" w14:textId="77777777" w:rsidR="00811D34" w:rsidRDefault="00811D34" w:rsidP="00811D34">
      <w:pPr>
        <w:pStyle w:val="ListParagraph"/>
        <w:jc w:val="both"/>
        <w:rPr>
          <w:rFonts w:asciiTheme="minorHAnsi" w:hAnsiTheme="minorHAnsi"/>
          <w:b/>
          <w:i/>
          <w:iCs/>
        </w:rPr>
      </w:pPr>
    </w:p>
    <w:p w14:paraId="79F6CF45" w14:textId="77777777" w:rsidR="002B12C8" w:rsidRDefault="002B12C8" w:rsidP="00CB760E">
      <w:pPr>
        <w:pStyle w:val="ListParagraph"/>
        <w:numPr>
          <w:ilvl w:val="0"/>
          <w:numId w:val="6"/>
        </w:numPr>
        <w:ind w:left="360"/>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Behavior Intervention Plan</w:t>
      </w:r>
      <w:r w:rsidR="00FD6C7A">
        <w:rPr>
          <w:rFonts w:asciiTheme="minorHAnsi" w:eastAsia="Times New Roman" w:hAnsiTheme="minorHAnsi" w:cs="Times New Roman"/>
          <w:b/>
          <w:bCs/>
          <w:i/>
          <w:sz w:val="24"/>
          <w:szCs w:val="24"/>
        </w:rPr>
        <w:t xml:space="preserve"> (Updated as of XX-XX-XXXX)</w:t>
      </w:r>
    </w:p>
    <w:p w14:paraId="0C7A9104" w14:textId="77777777" w:rsidR="00FD6C7A" w:rsidRPr="00250EFC" w:rsidRDefault="00FD6C7A" w:rsidP="00FD6C7A">
      <w:pPr>
        <w:pStyle w:val="ListParagraph"/>
        <w:ind w:left="360"/>
        <w:jc w:val="both"/>
        <w:rPr>
          <w:rFonts w:asciiTheme="minorHAnsi" w:eastAsia="Times New Roman" w:hAnsiTheme="minorHAnsi" w:cs="Times New Roman"/>
          <w:b/>
          <w:bCs/>
          <w:i/>
          <w:color w:val="FF0000"/>
          <w:sz w:val="24"/>
          <w:szCs w:val="24"/>
          <w:u w:val="single"/>
        </w:rPr>
      </w:pPr>
      <w:r w:rsidRPr="00250EFC">
        <w:rPr>
          <w:rFonts w:asciiTheme="minorHAnsi" w:eastAsia="Times New Roman" w:hAnsiTheme="minorHAnsi" w:cs="Times New Roman"/>
          <w:b/>
          <w:bCs/>
          <w:i/>
          <w:color w:val="FF0000"/>
          <w:sz w:val="24"/>
          <w:szCs w:val="24"/>
          <w:u w:val="single"/>
        </w:rPr>
        <w:t>The behavior intervention plan is taken from the initial FBA and needs to be updated on</w:t>
      </w:r>
      <w:r w:rsidR="00250EFC" w:rsidRPr="00250EFC">
        <w:rPr>
          <w:rFonts w:asciiTheme="minorHAnsi" w:eastAsia="Times New Roman" w:hAnsiTheme="minorHAnsi" w:cs="Times New Roman"/>
          <w:b/>
          <w:bCs/>
          <w:i/>
          <w:color w:val="FF0000"/>
          <w:sz w:val="24"/>
          <w:szCs w:val="24"/>
          <w:u w:val="single"/>
        </w:rPr>
        <w:t xml:space="preserve"> an on</w:t>
      </w:r>
      <w:r w:rsidRPr="00250EFC">
        <w:rPr>
          <w:rFonts w:asciiTheme="minorHAnsi" w:eastAsia="Times New Roman" w:hAnsiTheme="minorHAnsi" w:cs="Times New Roman"/>
          <w:b/>
          <w:bCs/>
          <w:i/>
          <w:color w:val="FF0000"/>
          <w:sz w:val="24"/>
          <w:szCs w:val="24"/>
          <w:u w:val="single"/>
        </w:rPr>
        <w:t>going</w:t>
      </w:r>
      <w:r w:rsidR="00250EFC" w:rsidRPr="00250EFC">
        <w:rPr>
          <w:rFonts w:asciiTheme="minorHAnsi" w:eastAsia="Times New Roman" w:hAnsiTheme="minorHAnsi" w:cs="Times New Roman"/>
          <w:b/>
          <w:bCs/>
          <w:i/>
          <w:color w:val="FF0000"/>
          <w:sz w:val="24"/>
          <w:szCs w:val="24"/>
          <w:u w:val="single"/>
        </w:rPr>
        <w:t xml:space="preserve"> basis</w:t>
      </w:r>
      <w:r w:rsidRPr="00250EFC">
        <w:rPr>
          <w:rFonts w:asciiTheme="minorHAnsi" w:eastAsia="Times New Roman" w:hAnsiTheme="minorHAnsi" w:cs="Times New Roman"/>
          <w:b/>
          <w:bCs/>
          <w:i/>
          <w:color w:val="FF0000"/>
          <w:sz w:val="24"/>
          <w:szCs w:val="24"/>
          <w:u w:val="single"/>
        </w:rPr>
        <w:t xml:space="preserve">. </w:t>
      </w:r>
      <w:r w:rsidR="00250EFC" w:rsidRPr="00250EFC">
        <w:rPr>
          <w:rFonts w:asciiTheme="minorHAnsi" w:eastAsia="Times New Roman" w:hAnsiTheme="minorHAnsi" w:cs="Times New Roman"/>
          <w:b/>
          <w:bCs/>
          <w:i/>
          <w:color w:val="FF0000"/>
          <w:sz w:val="24"/>
          <w:szCs w:val="24"/>
          <w:u w:val="single"/>
        </w:rPr>
        <w:t xml:space="preserve">The intervention plan needs to be individualized and written in a technological manner. </w:t>
      </w:r>
    </w:p>
    <w:p w14:paraId="5519FF2C" w14:textId="77777777" w:rsidR="00250EFC" w:rsidRDefault="00250EFC" w:rsidP="00FD6C7A">
      <w:pPr>
        <w:pStyle w:val="ListParagraph"/>
        <w:ind w:left="360"/>
        <w:jc w:val="both"/>
        <w:rPr>
          <w:rFonts w:asciiTheme="minorHAnsi" w:eastAsia="Times New Roman" w:hAnsiTheme="minorHAnsi" w:cs="Times New Roman"/>
          <w:b/>
          <w:bCs/>
          <w:i/>
          <w:sz w:val="24"/>
          <w:szCs w:val="24"/>
        </w:rPr>
      </w:pPr>
    </w:p>
    <w:p w14:paraId="615F2814" w14:textId="77777777" w:rsidR="002B12C8" w:rsidRPr="00B51E5B" w:rsidRDefault="002B12C8" w:rsidP="00CB760E">
      <w:pPr>
        <w:pStyle w:val="ListParagraph"/>
        <w:numPr>
          <w:ilvl w:val="1"/>
          <w:numId w:val="6"/>
        </w:numPr>
        <w:ind w:left="720"/>
        <w:jc w:val="both"/>
        <w:rPr>
          <w:rFonts w:asciiTheme="minorHAnsi" w:eastAsia="Times New Roman" w:hAnsiTheme="minorHAnsi" w:cs="Times New Roman"/>
          <w:b/>
          <w:bCs/>
          <w:i/>
          <w:szCs w:val="24"/>
        </w:rPr>
      </w:pPr>
      <w:r>
        <w:rPr>
          <w:rFonts w:asciiTheme="minorHAnsi" w:eastAsia="Times New Roman" w:hAnsiTheme="minorHAnsi" w:cs="Times New Roman"/>
          <w:b/>
          <w:bCs/>
          <w:i/>
          <w:sz w:val="24"/>
          <w:szCs w:val="24"/>
        </w:rPr>
        <w:t>Ecological Strategies</w:t>
      </w:r>
      <w:r w:rsidR="00773728">
        <w:rPr>
          <w:rFonts w:asciiTheme="minorHAnsi" w:eastAsia="Times New Roman" w:hAnsiTheme="minorHAnsi" w:cs="Times New Roman"/>
          <w:b/>
          <w:bCs/>
          <w:i/>
          <w:sz w:val="24"/>
          <w:szCs w:val="24"/>
        </w:rPr>
        <w:t xml:space="preserve">- </w:t>
      </w:r>
      <w:r w:rsidR="00773728" w:rsidRPr="00B51E5B">
        <w:rPr>
          <w:rFonts w:asciiTheme="minorHAnsi" w:eastAsia="Times New Roman" w:hAnsiTheme="minorHAnsi" w:cs="Times New Roman"/>
          <w:bCs/>
          <w:i/>
          <w:color w:val="FF0000"/>
          <w:szCs w:val="24"/>
        </w:rPr>
        <w:t>Within this section of the behavior intervention plan describe all ecological strategies used.</w:t>
      </w:r>
      <w:r w:rsidR="00773728" w:rsidRPr="00B51E5B">
        <w:rPr>
          <w:rFonts w:asciiTheme="minorHAnsi" w:eastAsia="Times New Roman" w:hAnsiTheme="minorHAnsi" w:cs="Times New Roman"/>
          <w:b/>
          <w:bCs/>
          <w:i/>
          <w:szCs w:val="24"/>
        </w:rPr>
        <w:t xml:space="preserve"> </w:t>
      </w:r>
      <w:r w:rsidR="00773728" w:rsidRPr="00B51E5B">
        <w:rPr>
          <w:rFonts w:asciiTheme="minorHAnsi" w:eastAsia="Times New Roman" w:hAnsiTheme="minorHAnsi" w:cs="Times New Roman"/>
          <w:b/>
          <w:bCs/>
          <w:i/>
          <w:color w:val="FF0000"/>
          <w:szCs w:val="24"/>
          <w:u w:val="single"/>
        </w:rPr>
        <w:t>Strategies should be written technological</w:t>
      </w:r>
      <w:r w:rsidR="00773728" w:rsidRPr="00B51E5B">
        <w:rPr>
          <w:rFonts w:asciiTheme="minorHAnsi" w:eastAsia="Times New Roman" w:hAnsiTheme="minorHAnsi" w:cs="Times New Roman"/>
          <w:b/>
          <w:bCs/>
          <w:i/>
          <w:szCs w:val="24"/>
        </w:rPr>
        <w:t xml:space="preserve"> </w:t>
      </w:r>
    </w:p>
    <w:p w14:paraId="1A917317" w14:textId="77777777" w:rsidR="007E6D74" w:rsidRDefault="007E6D74" w:rsidP="007E6D74">
      <w:pPr>
        <w:pStyle w:val="ListParagraph"/>
        <w:rPr>
          <w:rFonts w:asciiTheme="minorHAnsi" w:eastAsia="Times New Roman" w:hAnsiTheme="minorHAnsi" w:cs="Times New Roman"/>
          <w:b/>
          <w:bCs/>
          <w:i/>
          <w:sz w:val="24"/>
          <w:szCs w:val="24"/>
        </w:rPr>
      </w:pPr>
    </w:p>
    <w:p w14:paraId="58F8FB71" w14:textId="77777777" w:rsidR="002B12C8" w:rsidRPr="00B51E5B" w:rsidRDefault="002B12C8" w:rsidP="00CB760E">
      <w:pPr>
        <w:pStyle w:val="ListParagraph"/>
        <w:numPr>
          <w:ilvl w:val="1"/>
          <w:numId w:val="6"/>
        </w:numPr>
        <w:ind w:left="720"/>
        <w:jc w:val="both"/>
        <w:rPr>
          <w:rFonts w:asciiTheme="minorHAnsi" w:eastAsia="Times New Roman" w:hAnsiTheme="minorHAnsi" w:cs="Times New Roman"/>
          <w:b/>
          <w:bCs/>
          <w:i/>
          <w:szCs w:val="24"/>
        </w:rPr>
      </w:pPr>
      <w:r w:rsidRPr="002B12C8">
        <w:rPr>
          <w:rFonts w:asciiTheme="minorHAnsi" w:eastAsia="Times New Roman" w:hAnsiTheme="minorHAnsi" w:cs="Times New Roman"/>
          <w:b/>
          <w:bCs/>
          <w:i/>
          <w:sz w:val="24"/>
          <w:szCs w:val="24"/>
        </w:rPr>
        <w:t>Antecedent Based Intervention Strategies</w:t>
      </w:r>
      <w:r w:rsidR="00B8474B">
        <w:rPr>
          <w:rFonts w:asciiTheme="minorHAnsi" w:eastAsia="Times New Roman" w:hAnsiTheme="minorHAnsi" w:cs="Times New Roman"/>
          <w:b/>
          <w:bCs/>
          <w:i/>
          <w:sz w:val="24"/>
          <w:szCs w:val="24"/>
        </w:rPr>
        <w:t xml:space="preserve">- </w:t>
      </w:r>
      <w:r w:rsidR="00B8474B" w:rsidRPr="00B51E5B">
        <w:rPr>
          <w:rFonts w:asciiTheme="minorHAnsi" w:eastAsia="Times New Roman" w:hAnsiTheme="minorHAnsi" w:cs="Times New Roman"/>
          <w:bCs/>
          <w:i/>
          <w:color w:val="FF0000"/>
          <w:szCs w:val="24"/>
        </w:rPr>
        <w:t>Within this section of the behavior intervention plan describe all antecedent interventions used.</w:t>
      </w:r>
      <w:r w:rsidR="00B8474B" w:rsidRPr="00B51E5B">
        <w:rPr>
          <w:rFonts w:asciiTheme="minorHAnsi" w:eastAsia="Times New Roman" w:hAnsiTheme="minorHAnsi" w:cs="Times New Roman"/>
          <w:b/>
          <w:bCs/>
          <w:i/>
          <w:szCs w:val="24"/>
        </w:rPr>
        <w:t xml:space="preserve"> </w:t>
      </w:r>
      <w:r w:rsidR="00B8474B" w:rsidRPr="00B51E5B">
        <w:rPr>
          <w:rFonts w:asciiTheme="minorHAnsi" w:eastAsia="Times New Roman" w:hAnsiTheme="minorHAnsi" w:cs="Times New Roman"/>
          <w:b/>
          <w:bCs/>
          <w:i/>
          <w:color w:val="FF0000"/>
          <w:szCs w:val="24"/>
          <w:u w:val="single"/>
        </w:rPr>
        <w:t>Strategies should be written technological</w:t>
      </w:r>
      <w:r w:rsidR="00B8474B" w:rsidRPr="00B51E5B">
        <w:rPr>
          <w:rFonts w:asciiTheme="minorHAnsi" w:eastAsia="Times New Roman" w:hAnsiTheme="minorHAnsi" w:cs="Times New Roman"/>
          <w:b/>
          <w:bCs/>
          <w:i/>
          <w:color w:val="FF0000"/>
          <w:szCs w:val="24"/>
        </w:rPr>
        <w:t>. Examples include but not limited to:</w:t>
      </w:r>
      <w:r w:rsidR="00B8474B" w:rsidRPr="00B51E5B">
        <w:rPr>
          <w:rFonts w:asciiTheme="minorHAnsi" w:eastAsia="Times New Roman" w:hAnsiTheme="minorHAnsi" w:cs="Times New Roman"/>
          <w:b/>
          <w:bCs/>
          <w:i/>
          <w:szCs w:val="24"/>
        </w:rPr>
        <w:t xml:space="preserve"> </w:t>
      </w:r>
      <w:r w:rsidR="00B8474B" w:rsidRPr="00B51E5B">
        <w:rPr>
          <w:rFonts w:asciiTheme="minorHAnsi" w:eastAsia="Times New Roman" w:hAnsiTheme="minorHAnsi" w:cs="Times New Roman"/>
          <w:bCs/>
          <w:i/>
          <w:color w:val="FF0000"/>
          <w:szCs w:val="24"/>
        </w:rPr>
        <w:t>Visual schedules, priming, clear expectations, first/then contingency training, structured choices, etc…</w:t>
      </w:r>
    </w:p>
    <w:p w14:paraId="62D2FFD5" w14:textId="77777777" w:rsidR="004B4D12" w:rsidRPr="00B51E5B" w:rsidRDefault="004B4D12" w:rsidP="00CB760E">
      <w:pPr>
        <w:pStyle w:val="ListParagraph"/>
        <w:jc w:val="both"/>
        <w:rPr>
          <w:rFonts w:asciiTheme="minorHAnsi" w:eastAsia="Times New Roman" w:hAnsiTheme="minorHAnsi" w:cs="Times New Roman"/>
          <w:b/>
          <w:bCs/>
          <w:i/>
          <w:sz w:val="10"/>
          <w:szCs w:val="24"/>
        </w:rPr>
      </w:pPr>
    </w:p>
    <w:p w14:paraId="53AD69CA" w14:textId="77777777" w:rsidR="00B8474B" w:rsidRDefault="00B8474B" w:rsidP="00CB760E">
      <w:pPr>
        <w:pStyle w:val="ListParagraph"/>
        <w:jc w:val="both"/>
        <w:rPr>
          <w:rFonts w:asciiTheme="minorHAnsi" w:eastAsia="Times New Roman" w:hAnsiTheme="minorHAnsi" w:cs="Times New Roman"/>
          <w:b/>
          <w:bCs/>
          <w:i/>
          <w:sz w:val="24"/>
          <w:szCs w:val="24"/>
        </w:rPr>
      </w:pPr>
    </w:p>
    <w:p w14:paraId="3EC05B4D" w14:textId="77777777" w:rsidR="00B8474B" w:rsidRPr="00B51E5B" w:rsidRDefault="002B12C8" w:rsidP="00CB760E">
      <w:pPr>
        <w:pStyle w:val="ListParagraph"/>
        <w:numPr>
          <w:ilvl w:val="1"/>
          <w:numId w:val="6"/>
        </w:numPr>
        <w:ind w:left="720"/>
        <w:jc w:val="both"/>
        <w:rPr>
          <w:rFonts w:asciiTheme="minorHAnsi" w:eastAsia="Times New Roman" w:hAnsiTheme="minorHAnsi" w:cs="Times New Roman"/>
          <w:b/>
          <w:bCs/>
          <w:i/>
          <w:szCs w:val="24"/>
        </w:rPr>
      </w:pPr>
      <w:r w:rsidRPr="002B12C8">
        <w:rPr>
          <w:rFonts w:asciiTheme="minorHAnsi" w:eastAsia="Times New Roman" w:hAnsiTheme="minorHAnsi" w:cs="Times New Roman"/>
          <w:b/>
          <w:bCs/>
          <w:i/>
          <w:sz w:val="24"/>
          <w:szCs w:val="24"/>
        </w:rPr>
        <w:t>Reactive/Consequence Based Intervention Strategies</w:t>
      </w:r>
      <w:r w:rsidR="00B8474B">
        <w:rPr>
          <w:rFonts w:asciiTheme="minorHAnsi" w:eastAsia="Times New Roman" w:hAnsiTheme="minorHAnsi" w:cs="Times New Roman"/>
          <w:b/>
          <w:bCs/>
          <w:i/>
          <w:sz w:val="24"/>
          <w:szCs w:val="24"/>
        </w:rPr>
        <w:t xml:space="preserve">- </w:t>
      </w:r>
      <w:r w:rsidR="00B8474B" w:rsidRPr="00B51E5B">
        <w:rPr>
          <w:rFonts w:asciiTheme="minorHAnsi" w:eastAsia="Times New Roman" w:hAnsiTheme="minorHAnsi" w:cs="Times New Roman"/>
          <w:bCs/>
          <w:i/>
          <w:color w:val="FF0000"/>
          <w:szCs w:val="24"/>
        </w:rPr>
        <w:t>Within this section of the behavior intervention plan describe all consequence interventions used.</w:t>
      </w:r>
      <w:r w:rsidR="00B8474B" w:rsidRPr="00B51E5B">
        <w:rPr>
          <w:rFonts w:asciiTheme="minorHAnsi" w:eastAsia="Times New Roman" w:hAnsiTheme="minorHAnsi" w:cs="Times New Roman"/>
          <w:b/>
          <w:bCs/>
          <w:i/>
          <w:szCs w:val="24"/>
        </w:rPr>
        <w:t xml:space="preserve"> </w:t>
      </w:r>
      <w:r w:rsidR="00B8474B" w:rsidRPr="00B51E5B">
        <w:rPr>
          <w:rFonts w:asciiTheme="minorHAnsi" w:eastAsia="Times New Roman" w:hAnsiTheme="minorHAnsi" w:cs="Times New Roman"/>
          <w:b/>
          <w:bCs/>
          <w:i/>
          <w:color w:val="FF0000"/>
          <w:szCs w:val="24"/>
          <w:u w:val="single"/>
        </w:rPr>
        <w:t>Strategies should be written technological</w:t>
      </w:r>
      <w:r w:rsidR="00B8474B" w:rsidRPr="00B51E5B">
        <w:rPr>
          <w:rFonts w:asciiTheme="minorHAnsi" w:eastAsia="Times New Roman" w:hAnsiTheme="minorHAnsi" w:cs="Times New Roman"/>
          <w:b/>
          <w:bCs/>
          <w:i/>
          <w:color w:val="FF0000"/>
          <w:szCs w:val="24"/>
        </w:rPr>
        <w:t>. Examples include but not limited to:</w:t>
      </w:r>
      <w:r w:rsidR="00B8474B" w:rsidRPr="00B51E5B">
        <w:rPr>
          <w:rFonts w:asciiTheme="minorHAnsi" w:eastAsia="Times New Roman" w:hAnsiTheme="minorHAnsi" w:cs="Times New Roman"/>
          <w:b/>
          <w:bCs/>
          <w:i/>
          <w:szCs w:val="24"/>
        </w:rPr>
        <w:t xml:space="preserve"> </w:t>
      </w:r>
      <w:r w:rsidR="00B8474B" w:rsidRPr="00B51E5B">
        <w:rPr>
          <w:rFonts w:asciiTheme="minorHAnsi" w:eastAsia="Times New Roman" w:hAnsiTheme="minorHAnsi" w:cs="Times New Roman"/>
          <w:b/>
          <w:bCs/>
          <w:i/>
          <w:color w:val="FF0000"/>
          <w:szCs w:val="24"/>
        </w:rPr>
        <w:t>redirection, extinction, differential reinforcement, etc…</w:t>
      </w:r>
    </w:p>
    <w:p w14:paraId="747B688B" w14:textId="77777777" w:rsidR="004B4D12" w:rsidRPr="00B51E5B" w:rsidRDefault="004B4D12" w:rsidP="00CB760E">
      <w:pPr>
        <w:jc w:val="both"/>
        <w:rPr>
          <w:rFonts w:asciiTheme="minorHAnsi" w:eastAsia="Times New Roman" w:hAnsiTheme="minorHAnsi" w:cs="Times New Roman"/>
          <w:b/>
          <w:bCs/>
          <w:i/>
          <w:sz w:val="10"/>
          <w:szCs w:val="24"/>
        </w:rPr>
      </w:pPr>
    </w:p>
    <w:p w14:paraId="3D6698F4" w14:textId="77777777" w:rsidR="004B4D12" w:rsidRDefault="004B4D12" w:rsidP="00250EFC">
      <w:pPr>
        <w:pStyle w:val="ListParagraph"/>
        <w:ind w:left="907"/>
        <w:jc w:val="both"/>
        <w:rPr>
          <w:rFonts w:asciiTheme="minorHAnsi" w:eastAsia="Times New Roman" w:hAnsiTheme="minorHAnsi" w:cs="Times New Roman"/>
          <w:b/>
          <w:bCs/>
          <w:i/>
          <w:color w:val="FF0000"/>
          <w:sz w:val="24"/>
          <w:szCs w:val="24"/>
        </w:rPr>
      </w:pPr>
    </w:p>
    <w:p w14:paraId="2406973E" w14:textId="77777777" w:rsidR="002B12C8" w:rsidRDefault="002B12C8" w:rsidP="00CB760E">
      <w:pPr>
        <w:pStyle w:val="ListParagraph"/>
        <w:jc w:val="both"/>
        <w:rPr>
          <w:rFonts w:asciiTheme="minorHAnsi" w:eastAsia="Times New Roman" w:hAnsiTheme="minorHAnsi" w:cs="Times New Roman"/>
          <w:b/>
          <w:bCs/>
          <w:i/>
          <w:sz w:val="24"/>
          <w:szCs w:val="24"/>
        </w:rPr>
      </w:pPr>
    </w:p>
    <w:p w14:paraId="2BE4EDC2" w14:textId="77777777" w:rsidR="002B12C8" w:rsidRPr="002B12C8" w:rsidRDefault="00B8474B" w:rsidP="00CB760E">
      <w:pPr>
        <w:pStyle w:val="ListParagraph"/>
        <w:numPr>
          <w:ilvl w:val="1"/>
          <w:numId w:val="6"/>
        </w:numPr>
        <w:ind w:left="720"/>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 xml:space="preserve">Safety Procedure- </w:t>
      </w:r>
      <w:r w:rsidR="006A246A" w:rsidRPr="00B51E5B">
        <w:rPr>
          <w:rFonts w:asciiTheme="minorHAnsi" w:eastAsia="Times New Roman" w:hAnsiTheme="minorHAnsi" w:cs="Times New Roman"/>
          <w:bCs/>
          <w:i/>
          <w:color w:val="FF0000"/>
        </w:rPr>
        <w:t>W</w:t>
      </w:r>
      <w:r w:rsidRPr="00B51E5B">
        <w:rPr>
          <w:rFonts w:asciiTheme="minorHAnsi" w:eastAsia="Times New Roman" w:hAnsiTheme="minorHAnsi" w:cs="Times New Roman"/>
          <w:bCs/>
          <w:i/>
          <w:color w:val="FF0000"/>
        </w:rPr>
        <w:t xml:space="preserve">ithin this section please provide safety procedures used to keep the Member and other’s safe during crisis situations, extinction bursts, and behavior escalation. </w:t>
      </w:r>
      <w:r w:rsidR="006A246A" w:rsidRPr="00B51E5B">
        <w:rPr>
          <w:rFonts w:asciiTheme="minorHAnsi" w:eastAsia="Times New Roman" w:hAnsiTheme="minorHAnsi" w:cs="Times New Roman"/>
          <w:bCs/>
          <w:i/>
          <w:color w:val="FF0000"/>
        </w:rPr>
        <w:t>This can include any special instructions from the QASP’s adoptive Crisis Prevention Training Programs (</w:t>
      </w:r>
      <w:r w:rsidR="006A246A" w:rsidRPr="00B51E5B">
        <w:rPr>
          <w:i/>
          <w:color w:val="FF0000"/>
        </w:rPr>
        <w:t>e.g., Nonviolent Crisis Intervention, Safety-Care Behavioral Safety, Professional Crisis Management, or Professional Assault Crisis Training).</w:t>
      </w:r>
    </w:p>
    <w:p w14:paraId="0881E2DA" w14:textId="77777777" w:rsidR="00370B47" w:rsidRPr="000F54AC" w:rsidRDefault="00370B47" w:rsidP="00523A76">
      <w:pPr>
        <w:jc w:val="both"/>
        <w:rPr>
          <w:rFonts w:asciiTheme="minorHAnsi" w:hAnsiTheme="minorHAnsi"/>
          <w:color w:val="auto"/>
        </w:rPr>
      </w:pPr>
    </w:p>
    <w:p w14:paraId="79E88196" w14:textId="77777777" w:rsidR="006A246A" w:rsidRPr="004B4D12" w:rsidRDefault="006A246A" w:rsidP="00B51E5B">
      <w:pPr>
        <w:pStyle w:val="ListParagraph"/>
        <w:numPr>
          <w:ilvl w:val="0"/>
          <w:numId w:val="6"/>
        </w:numPr>
        <w:ind w:left="360"/>
        <w:jc w:val="both"/>
        <w:rPr>
          <w:rFonts w:asciiTheme="minorHAnsi" w:eastAsia="Times New Roman" w:hAnsiTheme="minorHAnsi" w:cs="Times New Roman"/>
          <w:b/>
          <w:bCs/>
          <w:i/>
          <w:sz w:val="28"/>
          <w:szCs w:val="24"/>
        </w:rPr>
      </w:pPr>
      <w:r w:rsidRPr="006A246A">
        <w:rPr>
          <w:b/>
          <w:bCs/>
          <w:sz w:val="24"/>
        </w:rPr>
        <w:t>Teaching Intervention Strategies</w:t>
      </w:r>
      <w:r>
        <w:rPr>
          <w:b/>
          <w:bCs/>
          <w:sz w:val="24"/>
        </w:rPr>
        <w:t xml:space="preserve">- </w:t>
      </w:r>
      <w:r w:rsidRPr="00B51E5B">
        <w:rPr>
          <w:bCs/>
          <w:i/>
          <w:color w:val="FF0000"/>
        </w:rPr>
        <w:t>Within this section list all teaching procedures and methodologies used to the teach skill deficits and replacement behaviors.</w:t>
      </w:r>
      <w:r w:rsidRPr="00B51E5B">
        <w:rPr>
          <w:b/>
          <w:bCs/>
        </w:rPr>
        <w:t xml:space="preserve"> </w:t>
      </w:r>
      <w:r w:rsidR="004B4D12" w:rsidRPr="00B51E5B">
        <w:rPr>
          <w:bCs/>
          <w:i/>
          <w:color w:val="FF0000"/>
        </w:rPr>
        <w:t>Include strategies on generalization, maintenance, thinning schedules of reinforcement, transition to natural mediators, and relapse prevention.</w:t>
      </w:r>
      <w:r w:rsidR="004B4D12" w:rsidRPr="00B51E5B">
        <w:rPr>
          <w:b/>
          <w:bCs/>
        </w:rPr>
        <w:t xml:space="preserve"> </w:t>
      </w:r>
    </w:p>
    <w:p w14:paraId="67C040C4" w14:textId="77777777" w:rsidR="004B4D12" w:rsidRPr="004B4D12" w:rsidRDefault="004B4D12" w:rsidP="00CB760E">
      <w:pPr>
        <w:pStyle w:val="ListParagraph"/>
        <w:ind w:left="360"/>
        <w:jc w:val="both"/>
        <w:rPr>
          <w:rFonts w:asciiTheme="minorHAnsi" w:eastAsia="Times New Roman" w:hAnsiTheme="minorHAnsi" w:cs="Times New Roman"/>
          <w:b/>
          <w:bCs/>
          <w:i/>
          <w:sz w:val="12"/>
          <w:szCs w:val="24"/>
        </w:rPr>
      </w:pPr>
    </w:p>
    <w:p w14:paraId="558180FC" w14:textId="77777777" w:rsidR="004B4D12" w:rsidRPr="006A246A" w:rsidRDefault="004B4D12" w:rsidP="00250EFC">
      <w:pPr>
        <w:pStyle w:val="ListParagraph"/>
        <w:rPr>
          <w:rFonts w:asciiTheme="minorHAnsi" w:eastAsia="Times New Roman" w:hAnsiTheme="minorHAnsi" w:cs="Times New Roman"/>
          <w:b/>
          <w:bCs/>
          <w:i/>
          <w:sz w:val="28"/>
          <w:szCs w:val="24"/>
        </w:rPr>
      </w:pPr>
    </w:p>
    <w:p w14:paraId="643E1EF5" w14:textId="77777777" w:rsidR="006A246A" w:rsidRPr="006A246A" w:rsidRDefault="006A246A" w:rsidP="004B4D12">
      <w:pPr>
        <w:pStyle w:val="ListParagraph"/>
        <w:ind w:left="360"/>
        <w:rPr>
          <w:rFonts w:asciiTheme="minorHAnsi" w:eastAsia="Times New Roman" w:hAnsiTheme="minorHAnsi" w:cs="Times New Roman"/>
          <w:b/>
          <w:bCs/>
          <w:i/>
          <w:sz w:val="28"/>
          <w:szCs w:val="24"/>
        </w:rPr>
      </w:pPr>
    </w:p>
    <w:p w14:paraId="3E368DEC" w14:textId="77777777" w:rsidR="000F54AC" w:rsidRPr="00CB760E" w:rsidRDefault="000F54AC" w:rsidP="00CB760E">
      <w:pPr>
        <w:pStyle w:val="ListParagraph"/>
        <w:numPr>
          <w:ilvl w:val="0"/>
          <w:numId w:val="6"/>
        </w:numPr>
        <w:ind w:left="360"/>
        <w:jc w:val="both"/>
        <w:rPr>
          <w:rFonts w:asciiTheme="minorHAnsi" w:eastAsia="Times New Roman" w:hAnsiTheme="minorHAnsi" w:cs="Times New Roman"/>
          <w:b/>
          <w:bCs/>
          <w:i/>
          <w:sz w:val="24"/>
          <w:szCs w:val="24"/>
        </w:rPr>
      </w:pPr>
      <w:r w:rsidRPr="00EB5A71">
        <w:rPr>
          <w:rFonts w:asciiTheme="minorHAnsi" w:eastAsia="Times New Roman" w:hAnsiTheme="minorHAnsi" w:cs="Times New Roman"/>
          <w:b/>
          <w:bCs/>
          <w:i/>
          <w:sz w:val="24"/>
          <w:szCs w:val="24"/>
        </w:rPr>
        <w:t>Family Involvement:</w:t>
      </w:r>
      <w:r w:rsidR="004B4D12">
        <w:rPr>
          <w:rFonts w:asciiTheme="minorHAnsi" w:eastAsia="Times New Roman" w:hAnsiTheme="minorHAnsi" w:cs="Times New Roman"/>
          <w:b/>
          <w:bCs/>
          <w:i/>
          <w:sz w:val="24"/>
          <w:szCs w:val="24"/>
        </w:rPr>
        <w:t xml:space="preserve"> </w:t>
      </w:r>
      <w:r w:rsidR="004B4D12" w:rsidRPr="00B51E5B">
        <w:rPr>
          <w:rFonts w:asciiTheme="minorHAnsi" w:eastAsia="Times New Roman" w:hAnsiTheme="minorHAnsi" w:cs="Times New Roman"/>
          <w:bCs/>
          <w:i/>
          <w:color w:val="FF0000"/>
          <w:szCs w:val="24"/>
        </w:rPr>
        <w:t xml:space="preserve">Within this section of the report Provider will outline parent involvement and participation within the therapy session. Provider will include statement on the expected level of participation </w:t>
      </w:r>
      <w:r w:rsidR="007C53C1" w:rsidRPr="00B51E5B">
        <w:rPr>
          <w:rFonts w:asciiTheme="minorHAnsi" w:eastAsia="Times New Roman" w:hAnsiTheme="minorHAnsi" w:cs="Times New Roman"/>
          <w:bCs/>
          <w:i/>
          <w:color w:val="FF0000"/>
          <w:szCs w:val="24"/>
        </w:rPr>
        <w:t xml:space="preserve">as outlined within the Behavioral Health Treatment IEHP Policy. Provider will </w:t>
      </w:r>
      <w:r w:rsidR="004B4D12" w:rsidRPr="00B51E5B">
        <w:rPr>
          <w:rFonts w:asciiTheme="minorHAnsi" w:eastAsia="Times New Roman" w:hAnsiTheme="minorHAnsi" w:cs="Times New Roman"/>
          <w:bCs/>
          <w:i/>
          <w:color w:val="FF0000"/>
          <w:szCs w:val="24"/>
        </w:rPr>
        <w:t>parent training approach</w:t>
      </w:r>
      <w:r w:rsidR="007C53C1" w:rsidRPr="00B51E5B">
        <w:rPr>
          <w:rFonts w:asciiTheme="minorHAnsi" w:eastAsia="Times New Roman" w:hAnsiTheme="minorHAnsi" w:cs="Times New Roman"/>
          <w:bCs/>
          <w:i/>
          <w:color w:val="FF0000"/>
          <w:szCs w:val="24"/>
        </w:rPr>
        <w:t xml:space="preserve"> and education</w:t>
      </w:r>
      <w:r w:rsidR="004B4D12" w:rsidRPr="00B51E5B">
        <w:rPr>
          <w:rFonts w:asciiTheme="minorHAnsi" w:eastAsia="Times New Roman" w:hAnsiTheme="minorHAnsi" w:cs="Times New Roman"/>
          <w:bCs/>
          <w:i/>
          <w:color w:val="FF0000"/>
          <w:szCs w:val="24"/>
        </w:rPr>
        <w:t>.</w:t>
      </w:r>
      <w:r w:rsidR="004B4D12" w:rsidRPr="00B51E5B">
        <w:rPr>
          <w:rFonts w:asciiTheme="minorHAnsi" w:eastAsia="Times New Roman" w:hAnsiTheme="minorHAnsi" w:cs="Times New Roman"/>
          <w:b/>
          <w:bCs/>
          <w:i/>
          <w:szCs w:val="24"/>
        </w:rPr>
        <w:t xml:space="preserve"> </w:t>
      </w:r>
      <w:r w:rsidR="00CB760E" w:rsidRPr="00B51E5B">
        <w:rPr>
          <w:rFonts w:asciiTheme="minorHAnsi" w:eastAsia="Times New Roman" w:hAnsiTheme="minorHAnsi" w:cs="Times New Roman"/>
          <w:bCs/>
          <w:i/>
          <w:color w:val="FF0000"/>
          <w:szCs w:val="24"/>
        </w:rPr>
        <w:t>Parent education goals will be listed below.</w:t>
      </w:r>
      <w:r w:rsidR="00CB760E" w:rsidRPr="00B51E5B">
        <w:rPr>
          <w:rFonts w:asciiTheme="minorHAnsi" w:eastAsia="Times New Roman" w:hAnsiTheme="minorHAnsi" w:cs="Times New Roman"/>
          <w:b/>
          <w:bCs/>
          <w:i/>
          <w:szCs w:val="24"/>
        </w:rPr>
        <w:t xml:space="preserve"> </w:t>
      </w:r>
      <w:r w:rsidR="00CB760E" w:rsidRPr="00B51E5B">
        <w:rPr>
          <w:rFonts w:asciiTheme="minorHAnsi" w:eastAsia="Times New Roman" w:hAnsiTheme="minorHAnsi" w:cs="Times New Roman"/>
          <w:b/>
          <w:bCs/>
          <w:i/>
          <w:color w:val="FF0000"/>
          <w:szCs w:val="24"/>
          <w:u w:val="single"/>
        </w:rPr>
        <w:t xml:space="preserve">Parent Participation is not an education goal, it is an expectation. </w:t>
      </w:r>
    </w:p>
    <w:p w14:paraId="4DEF664F" w14:textId="77777777" w:rsidR="00CB760E" w:rsidRDefault="00CB760E" w:rsidP="00CB760E">
      <w:pPr>
        <w:pStyle w:val="ListParagraph"/>
        <w:ind w:left="360"/>
        <w:jc w:val="both"/>
        <w:rPr>
          <w:rFonts w:asciiTheme="minorHAnsi" w:eastAsia="Times New Roman" w:hAnsiTheme="minorHAnsi" w:cs="Times New Roman"/>
          <w:b/>
          <w:bCs/>
          <w:i/>
          <w:sz w:val="24"/>
          <w:szCs w:val="24"/>
        </w:rPr>
      </w:pPr>
    </w:p>
    <w:p w14:paraId="7434BACA" w14:textId="77777777" w:rsidR="00D26481" w:rsidRPr="00EB5A71" w:rsidRDefault="00D26481" w:rsidP="002B710F">
      <w:pPr>
        <w:ind w:right="36"/>
        <w:rPr>
          <w:rFonts w:asciiTheme="minorHAnsi" w:eastAsia="Times New Roman" w:hAnsiTheme="minorHAnsi" w:cs="Times New Roman"/>
          <w:sz w:val="24"/>
          <w:szCs w:val="24"/>
        </w:rPr>
      </w:pPr>
    </w:p>
    <w:p w14:paraId="25EECC46" w14:textId="77777777" w:rsidR="002B4FD8" w:rsidRPr="00EB5A71" w:rsidRDefault="002B4FD8" w:rsidP="0085309F">
      <w:pPr>
        <w:jc w:val="both"/>
        <w:rPr>
          <w:rFonts w:asciiTheme="minorHAnsi" w:hAnsiTheme="minorHAnsi"/>
          <w:b/>
          <w:bCs/>
          <w:color w:val="auto"/>
          <w:u w:val="single"/>
        </w:rPr>
      </w:pPr>
    </w:p>
    <w:p w14:paraId="551F5AB1" w14:textId="77777777" w:rsidR="00B51E5B" w:rsidRPr="00B51E5B" w:rsidRDefault="00B51E5B" w:rsidP="00B51E5B">
      <w:pPr>
        <w:pStyle w:val="ListParagraph"/>
        <w:numPr>
          <w:ilvl w:val="0"/>
          <w:numId w:val="6"/>
        </w:numPr>
        <w:ind w:left="360"/>
        <w:jc w:val="both"/>
        <w:rPr>
          <w:rFonts w:asciiTheme="minorHAnsi" w:eastAsia="Times New Roman" w:hAnsiTheme="minorHAnsi" w:cs="Times New Roman"/>
          <w:b/>
          <w:bCs/>
          <w:i/>
          <w:szCs w:val="24"/>
          <w:u w:val="single"/>
        </w:rPr>
      </w:pPr>
      <w:r>
        <w:rPr>
          <w:rFonts w:asciiTheme="minorHAnsi" w:eastAsia="Times New Roman" w:hAnsiTheme="minorHAnsi" w:cs="Times New Roman"/>
          <w:b/>
          <w:bCs/>
          <w:i/>
          <w:sz w:val="24"/>
          <w:szCs w:val="24"/>
        </w:rPr>
        <w:t>Location of Service</w:t>
      </w:r>
      <w:r w:rsidRPr="00EB5A71">
        <w:rPr>
          <w:rFonts w:asciiTheme="minorHAnsi" w:eastAsia="Times New Roman" w:hAnsiTheme="minorHAnsi" w:cs="Times New Roman"/>
          <w:b/>
          <w:bCs/>
          <w:i/>
          <w:sz w:val="24"/>
          <w:szCs w:val="24"/>
        </w:rPr>
        <w:t>:</w:t>
      </w:r>
      <w:r>
        <w:rPr>
          <w:rFonts w:asciiTheme="minorHAnsi" w:eastAsia="Times New Roman" w:hAnsiTheme="minorHAnsi" w:cs="Times New Roman"/>
          <w:b/>
          <w:bCs/>
          <w:i/>
          <w:sz w:val="24"/>
          <w:szCs w:val="24"/>
        </w:rPr>
        <w:t xml:space="preserve"> </w:t>
      </w:r>
      <w:r w:rsidRPr="00B51E5B">
        <w:rPr>
          <w:rFonts w:asciiTheme="minorHAnsi" w:eastAsia="Times New Roman" w:hAnsiTheme="minorHAnsi" w:cs="Times New Roman"/>
          <w:bCs/>
          <w:i/>
          <w:color w:val="FF0000"/>
          <w:szCs w:val="24"/>
        </w:rPr>
        <w:t xml:space="preserve">Include a description on where services will take place. </w:t>
      </w:r>
      <w:r w:rsidRPr="00B51E5B">
        <w:rPr>
          <w:b/>
          <w:color w:val="FF0000"/>
          <w:szCs w:val="24"/>
          <w:u w:val="single"/>
        </w:rPr>
        <w:t>Provider may not provide services in the school setting, day care, or other locations in which parent or caregiver is not present, unless prior authorization is given by the health plan.</w:t>
      </w:r>
    </w:p>
    <w:p w14:paraId="2EE71A29" w14:textId="77777777" w:rsidR="007C53C1" w:rsidRPr="000F54AC" w:rsidRDefault="007C53C1" w:rsidP="00CB760E">
      <w:pPr>
        <w:spacing w:before="16"/>
        <w:ind w:right="299"/>
        <w:jc w:val="both"/>
        <w:rPr>
          <w:rFonts w:asciiTheme="minorHAnsi" w:eastAsia="Times New Roman" w:hAnsiTheme="minorHAnsi" w:cs="Times New Roman"/>
          <w:b/>
          <w:bCs/>
          <w:color w:val="auto"/>
        </w:rPr>
      </w:pPr>
    </w:p>
    <w:p w14:paraId="72E352E9" w14:textId="529691B7" w:rsidR="00B51E5B" w:rsidRPr="00B51E5B" w:rsidRDefault="00B51E5B" w:rsidP="00B51E5B">
      <w:pPr>
        <w:pStyle w:val="ListParagraph"/>
        <w:numPr>
          <w:ilvl w:val="0"/>
          <w:numId w:val="6"/>
        </w:numPr>
        <w:ind w:left="360"/>
        <w:jc w:val="both"/>
        <w:rPr>
          <w:rFonts w:asciiTheme="minorHAnsi" w:eastAsia="Times New Roman" w:hAnsiTheme="minorHAnsi" w:cs="Times New Roman"/>
          <w:b/>
          <w:bCs/>
          <w:i/>
          <w:color w:val="FF0000"/>
        </w:rPr>
      </w:pPr>
      <w:r>
        <w:rPr>
          <w:rFonts w:asciiTheme="minorHAnsi" w:eastAsia="Times New Roman" w:hAnsiTheme="minorHAnsi" w:cs="Times New Roman"/>
          <w:b/>
          <w:bCs/>
          <w:i/>
          <w:sz w:val="24"/>
          <w:szCs w:val="24"/>
        </w:rPr>
        <w:t>Coordination of Care</w:t>
      </w:r>
      <w:r w:rsidRPr="00EB5A71">
        <w:rPr>
          <w:rFonts w:asciiTheme="minorHAnsi" w:eastAsia="Times New Roman" w:hAnsiTheme="minorHAnsi" w:cs="Times New Roman"/>
          <w:b/>
          <w:bCs/>
          <w:i/>
          <w:sz w:val="24"/>
          <w:szCs w:val="24"/>
        </w:rPr>
        <w:t>:</w:t>
      </w:r>
      <w:r>
        <w:rPr>
          <w:rFonts w:asciiTheme="minorHAnsi" w:eastAsia="Times New Roman" w:hAnsiTheme="minorHAnsi" w:cs="Times New Roman"/>
          <w:b/>
          <w:bCs/>
          <w:i/>
          <w:sz w:val="24"/>
          <w:szCs w:val="24"/>
        </w:rPr>
        <w:t xml:space="preserve"> </w:t>
      </w:r>
      <w:r w:rsidRPr="00B51E5B">
        <w:rPr>
          <w:rFonts w:asciiTheme="minorHAnsi" w:eastAsia="Times New Roman" w:hAnsiTheme="minorHAnsi" w:cs="Times New Roman"/>
          <w:bCs/>
          <w:i/>
          <w:color w:val="FF0000"/>
        </w:rPr>
        <w:t xml:space="preserve">Include a description on how the treatment team assigned to the Member’s case will </w:t>
      </w:r>
      <w:r w:rsidRPr="00C3669B">
        <w:rPr>
          <w:rFonts w:asciiTheme="minorHAnsi" w:eastAsia="Times New Roman" w:hAnsiTheme="minorHAnsi" w:cs="Times New Roman"/>
          <w:bCs/>
          <w:i/>
          <w:color w:val="FF0000"/>
        </w:rPr>
        <w:t>work</w:t>
      </w:r>
      <w:r w:rsidRPr="00C3669B">
        <w:rPr>
          <w:i/>
          <w:color w:val="FF0000"/>
        </w:rPr>
        <w:t xml:space="preserve"> coll</w:t>
      </w:r>
      <w:r w:rsidRPr="00C3669B">
        <w:rPr>
          <w:rFonts w:asciiTheme="minorHAnsi" w:hAnsiTheme="minorHAnsi" w:cstheme="minorHAnsi"/>
          <w:i/>
          <w:color w:val="FF0000"/>
        </w:rPr>
        <w:t xml:space="preserve">aboratively with, </w:t>
      </w:r>
      <w:bookmarkStart w:id="0" w:name="_Hlk70432930"/>
      <w:r w:rsidR="00AB3D09" w:rsidRPr="00C3669B">
        <w:rPr>
          <w:rFonts w:asciiTheme="minorHAnsi" w:hAnsiTheme="minorHAnsi" w:cstheme="minorHAnsi"/>
          <w:i/>
          <w:color w:val="FF0000"/>
        </w:rPr>
        <w:t xml:space="preserve">their school and </w:t>
      </w:r>
      <w:bookmarkEnd w:id="0"/>
      <w:r w:rsidRPr="00C3669B">
        <w:rPr>
          <w:rFonts w:asciiTheme="minorHAnsi" w:hAnsiTheme="minorHAnsi" w:cstheme="minorHAnsi"/>
          <w:i/>
          <w:color w:val="FF0000"/>
        </w:rPr>
        <w:t>other</w:t>
      </w:r>
      <w:r w:rsidRPr="00C3669B">
        <w:rPr>
          <w:i/>
          <w:color w:val="FF0000"/>
        </w:rPr>
        <w:t xml:space="preserve"> health care professionals involved in the care of a Member (e.g., PCP, OT, SLP).</w:t>
      </w:r>
    </w:p>
    <w:p w14:paraId="15F0A171" w14:textId="77777777" w:rsidR="00D26481" w:rsidRPr="000F54AC" w:rsidRDefault="00D26481">
      <w:pPr>
        <w:spacing w:before="16" w:line="260" w:lineRule="auto"/>
        <w:jc w:val="both"/>
        <w:rPr>
          <w:rFonts w:asciiTheme="minorHAnsi" w:eastAsia="Times New Roman" w:hAnsiTheme="minorHAnsi" w:cs="Times New Roman"/>
        </w:rPr>
      </w:pPr>
    </w:p>
    <w:p w14:paraId="4B6E3C00" w14:textId="3C8C6C47" w:rsidR="0060143D" w:rsidRPr="00C3669B" w:rsidRDefault="0060143D" w:rsidP="00AB3D09">
      <w:pPr>
        <w:autoSpaceDE w:val="0"/>
        <w:autoSpaceDN w:val="0"/>
        <w:adjustRightInd w:val="0"/>
        <w:rPr>
          <w:rFonts w:asciiTheme="minorHAnsi" w:eastAsia="Times New Roman" w:hAnsiTheme="minorHAnsi" w:cs="Times New Roman"/>
          <w:bCs/>
          <w:i/>
          <w:color w:val="FF0000"/>
        </w:rPr>
      </w:pPr>
      <w:r>
        <w:rPr>
          <w:rFonts w:asciiTheme="minorHAnsi" w:eastAsia="Times New Roman" w:hAnsiTheme="minorHAnsi" w:cs="Times New Roman"/>
          <w:b/>
          <w:bCs/>
          <w:i/>
          <w:sz w:val="24"/>
          <w:szCs w:val="24"/>
        </w:rPr>
        <w:t>Discharge Criteria</w:t>
      </w:r>
      <w:r w:rsidRPr="00EB5A71">
        <w:rPr>
          <w:rFonts w:asciiTheme="minorHAnsi" w:eastAsia="Times New Roman" w:hAnsiTheme="minorHAnsi" w:cs="Times New Roman"/>
          <w:b/>
          <w:bCs/>
          <w:i/>
          <w:sz w:val="24"/>
          <w:szCs w:val="24"/>
        </w:rPr>
        <w:t>:</w:t>
      </w:r>
      <w:r>
        <w:rPr>
          <w:rFonts w:asciiTheme="minorHAnsi" w:eastAsia="Times New Roman" w:hAnsiTheme="minorHAnsi" w:cs="Times New Roman"/>
          <w:b/>
          <w:bCs/>
          <w:i/>
          <w:sz w:val="24"/>
          <w:szCs w:val="24"/>
        </w:rPr>
        <w:t xml:space="preserve"> </w:t>
      </w:r>
      <w:r>
        <w:rPr>
          <w:rFonts w:asciiTheme="minorHAnsi" w:eastAsia="Times New Roman" w:hAnsiTheme="minorHAnsi" w:cs="Times New Roman"/>
          <w:bCs/>
          <w:i/>
          <w:color w:val="FF0000"/>
        </w:rPr>
        <w:t xml:space="preserve">Within this section include a description regarding the discharge criteria and transition of care.  </w:t>
      </w:r>
      <w:bookmarkStart w:id="1" w:name="_Hlk70432758"/>
      <w:r w:rsidR="00AB3D09" w:rsidRPr="00C3669B">
        <w:rPr>
          <w:rFonts w:asciiTheme="minorHAnsi" w:eastAsia="Times New Roman" w:hAnsiTheme="minorHAnsi" w:cs="Times New Roman"/>
          <w:bCs/>
          <w:i/>
          <w:color w:val="FF0000"/>
        </w:rPr>
        <w:t xml:space="preserve">Transition of care should include Member aging out of BHT services at the age of 21. </w:t>
      </w:r>
      <w:r w:rsidR="00AB3D09" w:rsidRPr="00C3669B">
        <w:rPr>
          <w:rFonts w:asciiTheme="minorHAnsi" w:eastAsia="Times New Roman" w:hAnsiTheme="minorHAnsi" w:cstheme="minorHAnsi"/>
          <w:i/>
          <w:iCs/>
          <w:color w:val="FF0000"/>
        </w:rPr>
        <w:t xml:space="preserve">Authorizations for BHT will not extend past the Member’s 21st birthday. For Members who are within sixty (60) days of their 21st birthday, the BHT </w:t>
      </w:r>
      <w:r w:rsidR="00AB3D09" w:rsidRPr="00C3669B">
        <w:rPr>
          <w:rFonts w:asciiTheme="minorHAnsi" w:eastAsia="Times New Roman" w:hAnsiTheme="minorHAnsi" w:cstheme="minorHAnsi"/>
          <w:i/>
          <w:iCs/>
          <w:color w:val="FF0000"/>
        </w:rPr>
        <w:lastRenderedPageBreak/>
        <w:t>Provider must initiate the transition process to an alternative funding source (e.g., Regional Center, County Services, or Department of Rehabilitation).</w:t>
      </w:r>
      <w:bookmarkEnd w:id="1"/>
    </w:p>
    <w:p w14:paraId="5F009E92" w14:textId="77777777" w:rsidR="0060143D" w:rsidRPr="0060143D" w:rsidRDefault="0060143D" w:rsidP="0060143D">
      <w:pPr>
        <w:pStyle w:val="ListParagraph"/>
        <w:rPr>
          <w:rFonts w:asciiTheme="minorHAnsi" w:eastAsia="Times New Roman" w:hAnsiTheme="minorHAnsi" w:cs="Times New Roman"/>
          <w:b/>
          <w:bCs/>
          <w:i/>
          <w:sz w:val="24"/>
          <w:szCs w:val="24"/>
        </w:rPr>
      </w:pPr>
    </w:p>
    <w:p w14:paraId="35D02753" w14:textId="77777777" w:rsidR="0060143D" w:rsidRPr="0060143D" w:rsidRDefault="0060143D" w:rsidP="0060143D">
      <w:pPr>
        <w:pStyle w:val="ListParagraph"/>
        <w:numPr>
          <w:ilvl w:val="0"/>
          <w:numId w:val="6"/>
        </w:numPr>
        <w:ind w:left="360"/>
        <w:jc w:val="both"/>
        <w:rPr>
          <w:rFonts w:asciiTheme="minorHAnsi" w:eastAsia="Times New Roman" w:hAnsiTheme="minorHAnsi" w:cs="Times New Roman"/>
          <w:b/>
          <w:bCs/>
          <w:i/>
          <w:color w:val="FF0000"/>
        </w:rPr>
      </w:pPr>
      <w:r w:rsidRPr="0060143D">
        <w:rPr>
          <w:rFonts w:asciiTheme="minorHAnsi" w:eastAsia="Times New Roman" w:hAnsiTheme="minorHAnsi" w:cs="Times New Roman"/>
          <w:b/>
          <w:bCs/>
          <w:i/>
          <w:sz w:val="24"/>
          <w:szCs w:val="24"/>
        </w:rPr>
        <w:t xml:space="preserve">Recommendations: </w:t>
      </w:r>
      <w:r w:rsidRPr="0060143D">
        <w:rPr>
          <w:rFonts w:asciiTheme="minorHAnsi" w:eastAsia="Times New Roman" w:hAnsiTheme="minorHAnsi" w:cs="Times New Roman"/>
          <w:bCs/>
          <w:i/>
          <w:color w:val="FF0000"/>
        </w:rPr>
        <w:t xml:space="preserve">Within this section provide a summary of the clinical recommendations for the Member. This should include the rational for </w:t>
      </w:r>
      <w:r w:rsidRPr="0060143D">
        <w:rPr>
          <w:rFonts w:asciiTheme="minorHAnsi" w:eastAsia="Times New Roman" w:hAnsiTheme="minorHAnsi" w:cs="Times New Roman"/>
          <w:b/>
          <w:bCs/>
          <w:i/>
          <w:color w:val="FF0000"/>
          <w:u w:val="single"/>
        </w:rPr>
        <w:t>MEDICALLY NECESSARY</w:t>
      </w:r>
      <w:r w:rsidRPr="0060143D">
        <w:rPr>
          <w:rFonts w:asciiTheme="minorHAnsi" w:eastAsia="Times New Roman" w:hAnsiTheme="minorHAnsi" w:cs="Times New Roman"/>
          <w:bCs/>
          <w:i/>
          <w:color w:val="FF0000"/>
        </w:rPr>
        <w:t xml:space="preserve"> behavioral health treatment. </w:t>
      </w:r>
      <w:r w:rsidRPr="0060143D">
        <w:rPr>
          <w:i/>
          <w:color w:val="FF0000"/>
        </w:rPr>
        <w:t xml:space="preserve">The rate of supervision provided </w:t>
      </w:r>
      <w:r w:rsidRPr="0060143D">
        <w:rPr>
          <w:bCs/>
          <w:i/>
          <w:color w:val="FF0000"/>
          <w:szCs w:val="24"/>
        </w:rPr>
        <w:t xml:space="preserve">by the QAS Professional and/or QAS Provider to the QAS Paraprofessionals will be based on a ratio of 2 hours of supervision service per every 10 hours of direct service authorized, unless the case calls for increased supervision as agreed by QAS Provider and IEHP Health Plan. </w:t>
      </w:r>
      <w:r w:rsidRPr="0060143D">
        <w:rPr>
          <w:b/>
          <w:i/>
          <w:iCs/>
          <w:color w:val="FF0000"/>
          <w:u w:val="single"/>
        </w:rPr>
        <w:t>Providers requesting</w:t>
      </w:r>
      <w:r w:rsidRPr="0060143D">
        <w:rPr>
          <w:b/>
          <w:i/>
          <w:color w:val="FF0000"/>
          <w:szCs w:val="24"/>
          <w:u w:val="single"/>
        </w:rPr>
        <w:t xml:space="preserve"> additional supervision beyond standard ratios and guidelines will need to include clinical justification on the need for enhanced supervision</w:t>
      </w:r>
    </w:p>
    <w:p w14:paraId="0D815E4B" w14:textId="77777777" w:rsidR="0060143D" w:rsidRPr="0060143D" w:rsidRDefault="0060143D" w:rsidP="0060143D">
      <w:pPr>
        <w:pStyle w:val="ListParagraph"/>
        <w:ind w:left="360"/>
        <w:jc w:val="both"/>
        <w:rPr>
          <w:rFonts w:asciiTheme="minorHAnsi" w:eastAsia="Times New Roman" w:hAnsiTheme="minorHAnsi" w:cs="Times New Roman"/>
          <w:b/>
          <w:bCs/>
          <w:i/>
          <w:sz w:val="12"/>
          <w:szCs w:val="24"/>
        </w:rPr>
      </w:pPr>
    </w:p>
    <w:tbl>
      <w:tblPr>
        <w:tblStyle w:val="TableGrid"/>
        <w:tblW w:w="10800" w:type="dxa"/>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620"/>
        <w:gridCol w:w="6300"/>
        <w:gridCol w:w="2880"/>
      </w:tblGrid>
      <w:tr w:rsidR="000E78CF" w:rsidRPr="000F54AC" w14:paraId="3E03996F" w14:textId="77777777" w:rsidTr="00CF1617">
        <w:tc>
          <w:tcPr>
            <w:tcW w:w="10800" w:type="dxa"/>
            <w:gridSpan w:val="3"/>
            <w:shd w:val="clear" w:color="auto" w:fill="F2F2F2" w:themeFill="background1" w:themeFillShade="F2"/>
          </w:tcPr>
          <w:p w14:paraId="370B0D22" w14:textId="77777777" w:rsidR="000E78CF" w:rsidRPr="000F54AC" w:rsidRDefault="000E78CF" w:rsidP="00CF1617">
            <w:pPr>
              <w:ind w:left="90"/>
              <w:jc w:val="center"/>
              <w:rPr>
                <w:rFonts w:asciiTheme="minorHAnsi" w:eastAsia="Times New Roman" w:hAnsiTheme="minorHAnsi" w:cs="Times New Roman"/>
                <w:bCs/>
                <w:color w:val="auto"/>
                <w:sz w:val="24"/>
              </w:rPr>
            </w:pPr>
            <w:r w:rsidRPr="00694F3E">
              <w:rPr>
                <w:rFonts w:asciiTheme="minorHAnsi" w:eastAsia="Times New Roman" w:hAnsiTheme="minorHAnsi" w:cs="Times New Roman"/>
                <w:b/>
                <w:bCs/>
                <w:color w:val="auto"/>
                <w:sz w:val="28"/>
              </w:rPr>
              <w:t>Clinical Recommendations</w:t>
            </w:r>
          </w:p>
        </w:tc>
      </w:tr>
      <w:tr w:rsidR="000E78CF" w:rsidRPr="000F54AC" w14:paraId="2EEC6640" w14:textId="77777777" w:rsidTr="00CF1617">
        <w:tc>
          <w:tcPr>
            <w:tcW w:w="1620" w:type="dxa"/>
            <w:shd w:val="clear" w:color="auto" w:fill="D9D9D9" w:themeFill="background1" w:themeFillShade="D9"/>
          </w:tcPr>
          <w:p w14:paraId="2B220720" w14:textId="77777777" w:rsidR="000E78CF" w:rsidRPr="000F54AC" w:rsidRDefault="000E78CF" w:rsidP="00CF1617">
            <w:pPr>
              <w:ind w:left="90"/>
              <w:jc w:val="center"/>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CPT</w:t>
            </w:r>
          </w:p>
        </w:tc>
        <w:tc>
          <w:tcPr>
            <w:tcW w:w="6300" w:type="dxa"/>
            <w:shd w:val="clear" w:color="auto" w:fill="D9D9D9" w:themeFill="background1" w:themeFillShade="D9"/>
          </w:tcPr>
          <w:p w14:paraId="53781B42" w14:textId="77777777" w:rsidR="000E78CF" w:rsidRPr="000F54AC" w:rsidRDefault="000E78CF" w:rsidP="00CF1617">
            <w:pPr>
              <w:ind w:left="90"/>
              <w:jc w:val="center"/>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Description</w:t>
            </w:r>
          </w:p>
        </w:tc>
        <w:tc>
          <w:tcPr>
            <w:tcW w:w="2880" w:type="dxa"/>
            <w:shd w:val="clear" w:color="auto" w:fill="D9D9D9" w:themeFill="background1" w:themeFillShade="D9"/>
          </w:tcPr>
          <w:p w14:paraId="41BA9B80" w14:textId="77777777" w:rsidR="000E78CF" w:rsidRPr="00694F3E" w:rsidRDefault="000E78CF" w:rsidP="00CF1617">
            <w:pPr>
              <w:ind w:left="90"/>
              <w:jc w:val="center"/>
              <w:rPr>
                <w:rFonts w:asciiTheme="minorHAnsi" w:eastAsia="Times New Roman" w:hAnsiTheme="minorHAnsi" w:cs="Times New Roman"/>
                <w:b/>
                <w:bCs/>
                <w:color w:val="auto"/>
                <w:sz w:val="24"/>
              </w:rPr>
            </w:pPr>
            <w:r w:rsidRPr="00694F3E">
              <w:rPr>
                <w:rFonts w:asciiTheme="minorHAnsi" w:eastAsia="Times New Roman" w:hAnsiTheme="minorHAnsi" w:cs="Times New Roman"/>
                <w:b/>
                <w:bCs/>
                <w:color w:val="auto"/>
                <w:sz w:val="24"/>
              </w:rPr>
              <w:t>Units Requested</w:t>
            </w:r>
          </w:p>
        </w:tc>
      </w:tr>
      <w:tr w:rsidR="000E78CF" w:rsidRPr="000F54AC" w14:paraId="6BD30827" w14:textId="77777777" w:rsidTr="00CF1617">
        <w:tc>
          <w:tcPr>
            <w:tcW w:w="1620" w:type="dxa"/>
            <w:shd w:val="clear" w:color="auto" w:fill="F2F2F2" w:themeFill="background1" w:themeFillShade="F2"/>
          </w:tcPr>
          <w:p w14:paraId="3E1B7C8B" w14:textId="77777777" w:rsidR="000E78CF" w:rsidRDefault="000E78CF" w:rsidP="00CF1617">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H2019</w:t>
            </w:r>
          </w:p>
        </w:tc>
        <w:tc>
          <w:tcPr>
            <w:tcW w:w="6300" w:type="dxa"/>
          </w:tcPr>
          <w:p w14:paraId="3F85AB6D" w14:textId="77777777" w:rsidR="000E78CF" w:rsidRDefault="000E78CF" w:rsidP="00CF1617">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 xml:space="preserve">Therapeutic Behavioral Services, </w:t>
            </w:r>
            <w:r w:rsidRPr="00694F3E">
              <w:rPr>
                <w:rFonts w:asciiTheme="minorHAnsi" w:eastAsia="Times New Roman" w:hAnsiTheme="minorHAnsi" w:cs="Times New Roman"/>
                <w:b/>
                <w:bCs/>
                <w:color w:val="FF0000"/>
                <w:sz w:val="24"/>
              </w:rPr>
              <w:t>per 15 minutes</w:t>
            </w:r>
          </w:p>
        </w:tc>
        <w:tc>
          <w:tcPr>
            <w:tcW w:w="2880" w:type="dxa"/>
          </w:tcPr>
          <w:p w14:paraId="060E40A7" w14:textId="77777777" w:rsidR="000E78CF" w:rsidRDefault="000E78CF" w:rsidP="00CF1617">
            <w:pPr>
              <w:ind w:left="90"/>
              <w:rPr>
                <w:rFonts w:asciiTheme="minorHAnsi" w:eastAsia="Times New Roman" w:hAnsiTheme="minorHAnsi" w:cs="Times New Roman"/>
                <w:bCs/>
                <w:color w:val="auto"/>
                <w:sz w:val="24"/>
              </w:rPr>
            </w:pPr>
          </w:p>
        </w:tc>
      </w:tr>
      <w:tr w:rsidR="000E78CF" w:rsidRPr="000F54AC" w14:paraId="1F1B25CD" w14:textId="77777777" w:rsidTr="00CF1617">
        <w:tc>
          <w:tcPr>
            <w:tcW w:w="1620" w:type="dxa"/>
            <w:shd w:val="clear" w:color="auto" w:fill="F2F2F2" w:themeFill="background1" w:themeFillShade="F2"/>
          </w:tcPr>
          <w:p w14:paraId="19ECB6EF" w14:textId="77777777" w:rsidR="000E78CF" w:rsidRDefault="000E78CF" w:rsidP="00CF1617">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H0032</w:t>
            </w:r>
          </w:p>
        </w:tc>
        <w:tc>
          <w:tcPr>
            <w:tcW w:w="6300" w:type="dxa"/>
          </w:tcPr>
          <w:p w14:paraId="29329E8E" w14:textId="77777777" w:rsidR="000E78CF" w:rsidRPr="00694F3E" w:rsidRDefault="000E78CF" w:rsidP="00CF1617">
            <w:pPr>
              <w:ind w:left="90"/>
              <w:rPr>
                <w:rFonts w:asciiTheme="minorHAnsi" w:eastAsia="Times New Roman" w:hAnsiTheme="minorHAnsi" w:cs="Times New Roman"/>
                <w:b/>
                <w:bCs/>
                <w:color w:val="auto"/>
              </w:rPr>
            </w:pPr>
            <w:r>
              <w:rPr>
                <w:rFonts w:asciiTheme="minorHAnsi" w:eastAsia="Times New Roman" w:hAnsiTheme="minorHAnsi" w:cs="Times New Roman"/>
                <w:b/>
                <w:bCs/>
                <w:color w:val="auto"/>
                <w:sz w:val="24"/>
              </w:rPr>
              <w:t xml:space="preserve">Mental Health Service Plan Development by Non-Physician, </w:t>
            </w:r>
            <w:r w:rsidRPr="00694F3E">
              <w:rPr>
                <w:rFonts w:asciiTheme="minorHAnsi" w:eastAsia="Times New Roman" w:hAnsiTheme="minorHAnsi" w:cs="Times New Roman"/>
                <w:b/>
                <w:bCs/>
                <w:color w:val="FF0000"/>
              </w:rPr>
              <w:t>per 15 minutes</w:t>
            </w:r>
            <w:r>
              <w:rPr>
                <w:rFonts w:asciiTheme="minorHAnsi" w:eastAsia="Times New Roman" w:hAnsiTheme="minorHAnsi" w:cs="Times New Roman"/>
                <w:b/>
                <w:bCs/>
                <w:color w:val="auto"/>
              </w:rPr>
              <w:t xml:space="preserve"> </w:t>
            </w:r>
            <w:r w:rsidRPr="00694F3E">
              <w:rPr>
                <w:rFonts w:asciiTheme="minorHAnsi" w:eastAsia="Times New Roman" w:hAnsiTheme="minorHAnsi" w:cs="Times New Roman"/>
                <w:b/>
                <w:bCs/>
                <w:color w:val="FF0000"/>
              </w:rPr>
              <w:t>(Mid-Tier Supervision by Non-certified/non-licensed Masters, BCaBA, BA enrolled in BCBA Program)</w:t>
            </w:r>
          </w:p>
        </w:tc>
        <w:tc>
          <w:tcPr>
            <w:tcW w:w="2880" w:type="dxa"/>
          </w:tcPr>
          <w:p w14:paraId="15F97C1D" w14:textId="77777777" w:rsidR="000E78CF" w:rsidRDefault="000E78CF" w:rsidP="00CF1617">
            <w:pPr>
              <w:ind w:left="90"/>
              <w:rPr>
                <w:rFonts w:asciiTheme="minorHAnsi" w:eastAsia="Times New Roman" w:hAnsiTheme="minorHAnsi" w:cs="Times New Roman"/>
                <w:bCs/>
                <w:color w:val="auto"/>
                <w:sz w:val="24"/>
              </w:rPr>
            </w:pPr>
          </w:p>
        </w:tc>
      </w:tr>
      <w:tr w:rsidR="000E78CF" w:rsidRPr="000F54AC" w14:paraId="7999C9FC" w14:textId="77777777" w:rsidTr="00CF1617">
        <w:tc>
          <w:tcPr>
            <w:tcW w:w="1620" w:type="dxa"/>
            <w:shd w:val="clear" w:color="auto" w:fill="F2F2F2" w:themeFill="background1" w:themeFillShade="F2"/>
          </w:tcPr>
          <w:p w14:paraId="6F85E4F7" w14:textId="77777777" w:rsidR="000E78CF" w:rsidRDefault="000E78CF" w:rsidP="00CF1617">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H0032-HO</w:t>
            </w:r>
          </w:p>
        </w:tc>
        <w:tc>
          <w:tcPr>
            <w:tcW w:w="6300" w:type="dxa"/>
          </w:tcPr>
          <w:p w14:paraId="7EADBA1C" w14:textId="77777777" w:rsidR="000E78CF" w:rsidRPr="00694F3E" w:rsidRDefault="000E78CF" w:rsidP="00CF1617">
            <w:pPr>
              <w:ind w:left="90"/>
              <w:rPr>
                <w:rFonts w:asciiTheme="minorHAnsi" w:eastAsia="Times New Roman" w:hAnsiTheme="minorHAnsi" w:cs="Times New Roman"/>
                <w:b/>
                <w:bCs/>
                <w:color w:val="auto"/>
              </w:rPr>
            </w:pPr>
            <w:r>
              <w:rPr>
                <w:rFonts w:asciiTheme="minorHAnsi" w:eastAsia="Times New Roman" w:hAnsiTheme="minorHAnsi" w:cs="Times New Roman"/>
                <w:b/>
                <w:bCs/>
                <w:color w:val="auto"/>
                <w:sz w:val="24"/>
              </w:rPr>
              <w:t xml:space="preserve">Mental Health Service Plan Development by Non-Physician, </w:t>
            </w:r>
            <w:r w:rsidRPr="00694F3E">
              <w:rPr>
                <w:rFonts w:asciiTheme="minorHAnsi" w:eastAsia="Times New Roman" w:hAnsiTheme="minorHAnsi" w:cs="Times New Roman"/>
                <w:b/>
                <w:bCs/>
                <w:color w:val="FF0000"/>
              </w:rPr>
              <w:t>per 15 minutes</w:t>
            </w:r>
            <w:r>
              <w:rPr>
                <w:rFonts w:asciiTheme="minorHAnsi" w:eastAsia="Times New Roman" w:hAnsiTheme="minorHAnsi" w:cs="Times New Roman"/>
                <w:b/>
                <w:bCs/>
                <w:color w:val="auto"/>
              </w:rPr>
              <w:t xml:space="preserve"> </w:t>
            </w:r>
            <w:r w:rsidRPr="00694F3E">
              <w:rPr>
                <w:rFonts w:asciiTheme="minorHAnsi" w:eastAsia="Times New Roman" w:hAnsiTheme="minorHAnsi" w:cs="Times New Roman"/>
                <w:b/>
                <w:bCs/>
                <w:color w:val="FF0000"/>
              </w:rPr>
              <w:t>(Top-Tier Supervision by BCBA/LMFT/LCSW)</w:t>
            </w:r>
          </w:p>
        </w:tc>
        <w:tc>
          <w:tcPr>
            <w:tcW w:w="2880" w:type="dxa"/>
          </w:tcPr>
          <w:p w14:paraId="69C9B10A" w14:textId="77777777" w:rsidR="000E78CF" w:rsidRDefault="000E78CF" w:rsidP="00CF1617">
            <w:pPr>
              <w:ind w:left="90"/>
              <w:rPr>
                <w:rFonts w:asciiTheme="minorHAnsi" w:eastAsia="Times New Roman" w:hAnsiTheme="minorHAnsi" w:cs="Times New Roman"/>
                <w:bCs/>
                <w:color w:val="auto"/>
                <w:sz w:val="24"/>
              </w:rPr>
            </w:pPr>
          </w:p>
        </w:tc>
      </w:tr>
      <w:tr w:rsidR="000E78CF" w:rsidRPr="000F54AC" w14:paraId="622EAB89" w14:textId="77777777" w:rsidTr="00CF1617">
        <w:tc>
          <w:tcPr>
            <w:tcW w:w="1620" w:type="dxa"/>
            <w:shd w:val="clear" w:color="auto" w:fill="F2F2F2" w:themeFill="background1" w:themeFillShade="F2"/>
          </w:tcPr>
          <w:p w14:paraId="1BE6C455" w14:textId="77777777" w:rsidR="000E78CF" w:rsidRDefault="000E78CF" w:rsidP="00CF1617">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H0032-HP</w:t>
            </w:r>
          </w:p>
        </w:tc>
        <w:tc>
          <w:tcPr>
            <w:tcW w:w="6300" w:type="dxa"/>
          </w:tcPr>
          <w:p w14:paraId="7F06A70C" w14:textId="77777777" w:rsidR="000E78CF" w:rsidRPr="00694F3E" w:rsidRDefault="000E78CF" w:rsidP="00CF1617">
            <w:pPr>
              <w:ind w:left="90"/>
              <w:rPr>
                <w:rFonts w:asciiTheme="minorHAnsi" w:eastAsia="Times New Roman" w:hAnsiTheme="minorHAnsi" w:cs="Times New Roman"/>
                <w:b/>
                <w:bCs/>
                <w:color w:val="auto"/>
              </w:rPr>
            </w:pPr>
            <w:r>
              <w:rPr>
                <w:rFonts w:asciiTheme="minorHAnsi" w:eastAsia="Times New Roman" w:hAnsiTheme="minorHAnsi" w:cs="Times New Roman"/>
                <w:b/>
                <w:bCs/>
                <w:color w:val="auto"/>
                <w:sz w:val="24"/>
              </w:rPr>
              <w:t xml:space="preserve">Mental Health Service Plan Development by Non-Physician, </w:t>
            </w:r>
            <w:r w:rsidRPr="00694F3E">
              <w:rPr>
                <w:rFonts w:asciiTheme="minorHAnsi" w:eastAsia="Times New Roman" w:hAnsiTheme="minorHAnsi" w:cs="Times New Roman"/>
                <w:b/>
                <w:bCs/>
                <w:color w:val="FF0000"/>
              </w:rPr>
              <w:t>per 15 minutes</w:t>
            </w:r>
            <w:r>
              <w:rPr>
                <w:rFonts w:asciiTheme="minorHAnsi" w:eastAsia="Times New Roman" w:hAnsiTheme="minorHAnsi" w:cs="Times New Roman"/>
                <w:b/>
                <w:bCs/>
                <w:color w:val="auto"/>
              </w:rPr>
              <w:t xml:space="preserve"> </w:t>
            </w:r>
            <w:r w:rsidRPr="00694F3E">
              <w:rPr>
                <w:rFonts w:asciiTheme="minorHAnsi" w:eastAsia="Times New Roman" w:hAnsiTheme="minorHAnsi" w:cs="Times New Roman"/>
                <w:b/>
                <w:bCs/>
                <w:color w:val="FF0000"/>
              </w:rPr>
              <w:t>(Top-Tier Supervision by BCBA-D/Ph.D)</w:t>
            </w:r>
          </w:p>
        </w:tc>
        <w:tc>
          <w:tcPr>
            <w:tcW w:w="2880" w:type="dxa"/>
          </w:tcPr>
          <w:p w14:paraId="3D438413" w14:textId="77777777" w:rsidR="000E78CF" w:rsidRDefault="000E78CF" w:rsidP="00CF1617">
            <w:pPr>
              <w:ind w:left="90"/>
              <w:rPr>
                <w:rFonts w:asciiTheme="minorHAnsi" w:eastAsia="Times New Roman" w:hAnsiTheme="minorHAnsi" w:cs="Times New Roman"/>
                <w:bCs/>
                <w:color w:val="auto"/>
                <w:sz w:val="24"/>
              </w:rPr>
            </w:pPr>
          </w:p>
        </w:tc>
      </w:tr>
      <w:tr w:rsidR="000E78CF" w:rsidRPr="000F54AC" w14:paraId="31B494EB" w14:textId="77777777" w:rsidTr="00CF1617">
        <w:tc>
          <w:tcPr>
            <w:tcW w:w="1620" w:type="dxa"/>
            <w:shd w:val="clear" w:color="auto" w:fill="F2F2F2" w:themeFill="background1" w:themeFillShade="F2"/>
          </w:tcPr>
          <w:p w14:paraId="3377906B" w14:textId="77777777" w:rsidR="000E78CF" w:rsidRDefault="000E78CF" w:rsidP="00CF1617">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S5111</w:t>
            </w:r>
          </w:p>
        </w:tc>
        <w:tc>
          <w:tcPr>
            <w:tcW w:w="6300" w:type="dxa"/>
          </w:tcPr>
          <w:p w14:paraId="0CEC370F" w14:textId="77777777" w:rsidR="000E78CF" w:rsidRPr="00694F3E" w:rsidRDefault="000E78CF" w:rsidP="00CF1617">
            <w:pPr>
              <w:ind w:left="90"/>
              <w:rPr>
                <w:rFonts w:asciiTheme="minorHAnsi" w:eastAsia="Times New Roman" w:hAnsiTheme="minorHAnsi" w:cs="Times New Roman"/>
                <w:b/>
                <w:bCs/>
                <w:color w:val="auto"/>
              </w:rPr>
            </w:pPr>
            <w:r>
              <w:rPr>
                <w:rFonts w:asciiTheme="minorHAnsi" w:eastAsia="Times New Roman" w:hAnsiTheme="minorHAnsi" w:cs="Times New Roman"/>
                <w:b/>
                <w:bCs/>
                <w:color w:val="auto"/>
                <w:sz w:val="24"/>
              </w:rPr>
              <w:t xml:space="preserve">Home Care Training, Family; </w:t>
            </w:r>
            <w:r w:rsidRPr="00694F3E">
              <w:rPr>
                <w:rFonts w:asciiTheme="minorHAnsi" w:eastAsia="Times New Roman" w:hAnsiTheme="minorHAnsi" w:cs="Times New Roman"/>
                <w:b/>
                <w:bCs/>
                <w:color w:val="FF0000"/>
              </w:rPr>
              <w:t>per session</w:t>
            </w:r>
          </w:p>
          <w:p w14:paraId="5D08FA49" w14:textId="77777777" w:rsidR="000E78CF" w:rsidRDefault="000E78CF" w:rsidP="00CF1617">
            <w:pPr>
              <w:ind w:left="90"/>
              <w:rPr>
                <w:rFonts w:asciiTheme="minorHAnsi" w:eastAsia="Times New Roman" w:hAnsiTheme="minorHAnsi" w:cs="Times New Roman"/>
                <w:b/>
                <w:bCs/>
                <w:color w:val="auto"/>
                <w:sz w:val="24"/>
              </w:rPr>
            </w:pPr>
            <w:r w:rsidRPr="00694F3E">
              <w:rPr>
                <w:rFonts w:asciiTheme="minorHAnsi" w:eastAsia="Times New Roman" w:hAnsiTheme="minorHAnsi" w:cs="Times New Roman"/>
                <w:b/>
                <w:bCs/>
                <w:color w:val="FF0000"/>
              </w:rPr>
              <w:t>(By BCBA, BCaBA, MA staff)</w:t>
            </w:r>
          </w:p>
        </w:tc>
        <w:tc>
          <w:tcPr>
            <w:tcW w:w="2880" w:type="dxa"/>
          </w:tcPr>
          <w:p w14:paraId="3C76B96E" w14:textId="77777777" w:rsidR="000E78CF" w:rsidRDefault="000E78CF" w:rsidP="00CF1617">
            <w:pPr>
              <w:ind w:left="90"/>
              <w:rPr>
                <w:rFonts w:asciiTheme="minorHAnsi" w:eastAsia="Times New Roman" w:hAnsiTheme="minorHAnsi" w:cs="Times New Roman"/>
                <w:bCs/>
                <w:color w:val="auto"/>
                <w:sz w:val="24"/>
              </w:rPr>
            </w:pPr>
          </w:p>
        </w:tc>
      </w:tr>
      <w:tr w:rsidR="000E78CF" w:rsidRPr="000F54AC" w14:paraId="09B2492A" w14:textId="77777777" w:rsidTr="00CF1617">
        <w:tc>
          <w:tcPr>
            <w:tcW w:w="1620" w:type="dxa"/>
            <w:shd w:val="clear" w:color="auto" w:fill="F2F2F2" w:themeFill="background1" w:themeFillShade="F2"/>
          </w:tcPr>
          <w:p w14:paraId="77C1BAAF" w14:textId="77777777" w:rsidR="000E78CF" w:rsidRDefault="000E78CF" w:rsidP="00CF1617">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H2014</w:t>
            </w:r>
          </w:p>
        </w:tc>
        <w:tc>
          <w:tcPr>
            <w:tcW w:w="6300" w:type="dxa"/>
          </w:tcPr>
          <w:p w14:paraId="5E23B812" w14:textId="77777777" w:rsidR="000E78CF" w:rsidRPr="00694F3E" w:rsidRDefault="000E78CF" w:rsidP="00CF1617">
            <w:pPr>
              <w:ind w:left="90"/>
              <w:rPr>
                <w:rFonts w:asciiTheme="minorHAnsi" w:eastAsia="Times New Roman" w:hAnsiTheme="minorHAnsi" w:cs="Times New Roman"/>
                <w:b/>
                <w:bCs/>
                <w:color w:val="auto"/>
              </w:rPr>
            </w:pPr>
            <w:r>
              <w:rPr>
                <w:rFonts w:asciiTheme="minorHAnsi" w:eastAsia="Times New Roman" w:hAnsiTheme="minorHAnsi" w:cs="Times New Roman"/>
                <w:b/>
                <w:bCs/>
                <w:color w:val="auto"/>
                <w:sz w:val="24"/>
              </w:rPr>
              <w:t xml:space="preserve">Skills Training and Development, </w:t>
            </w:r>
            <w:r w:rsidRPr="00694F3E">
              <w:rPr>
                <w:rFonts w:asciiTheme="minorHAnsi" w:eastAsia="Times New Roman" w:hAnsiTheme="minorHAnsi" w:cs="Times New Roman"/>
                <w:b/>
                <w:bCs/>
                <w:color w:val="FF0000"/>
              </w:rPr>
              <w:t>per 15 minutes</w:t>
            </w:r>
          </w:p>
          <w:p w14:paraId="1B5964FB" w14:textId="77777777" w:rsidR="000E78CF" w:rsidRDefault="000E78CF" w:rsidP="00CF1617">
            <w:pPr>
              <w:ind w:left="90"/>
              <w:rPr>
                <w:rFonts w:asciiTheme="minorHAnsi" w:eastAsia="Times New Roman" w:hAnsiTheme="minorHAnsi" w:cs="Times New Roman"/>
                <w:b/>
                <w:bCs/>
                <w:color w:val="auto"/>
                <w:sz w:val="24"/>
              </w:rPr>
            </w:pPr>
            <w:r w:rsidRPr="00694F3E">
              <w:rPr>
                <w:rFonts w:asciiTheme="minorHAnsi" w:eastAsia="Times New Roman" w:hAnsiTheme="minorHAnsi" w:cs="Times New Roman"/>
                <w:b/>
                <w:bCs/>
                <w:color w:val="FF0000"/>
              </w:rPr>
              <w:t>(By BCBA, BCaBA, MA staff)</w:t>
            </w:r>
          </w:p>
        </w:tc>
        <w:tc>
          <w:tcPr>
            <w:tcW w:w="2880" w:type="dxa"/>
          </w:tcPr>
          <w:p w14:paraId="4F83ADE0" w14:textId="77777777" w:rsidR="000E78CF" w:rsidRDefault="000E78CF" w:rsidP="00CF1617">
            <w:pPr>
              <w:ind w:left="90"/>
              <w:rPr>
                <w:rFonts w:asciiTheme="minorHAnsi" w:eastAsia="Times New Roman" w:hAnsiTheme="minorHAnsi" w:cs="Times New Roman"/>
                <w:bCs/>
                <w:color w:val="auto"/>
                <w:sz w:val="24"/>
              </w:rPr>
            </w:pPr>
          </w:p>
        </w:tc>
      </w:tr>
    </w:tbl>
    <w:p w14:paraId="17AD7B1F" w14:textId="77777777" w:rsidR="00B62D9C" w:rsidRPr="00B7038A" w:rsidRDefault="00B62D9C" w:rsidP="00B62D9C">
      <w:pPr>
        <w:ind w:left="720"/>
        <w:rPr>
          <w:rFonts w:asciiTheme="minorHAnsi" w:hAnsiTheme="minorHAnsi"/>
        </w:rPr>
      </w:pPr>
    </w:p>
    <w:p w14:paraId="755903D7" w14:textId="77777777" w:rsidR="00EB5A71" w:rsidRPr="00826CC5" w:rsidRDefault="00EB5A71" w:rsidP="00EB5A71">
      <w:pPr>
        <w:widowControl w:val="0"/>
        <w:jc w:val="both"/>
        <w:rPr>
          <w:b/>
          <w:sz w:val="24"/>
        </w:rPr>
      </w:pPr>
      <w:r w:rsidRPr="00826CC5">
        <w:rPr>
          <w:b/>
          <w:sz w:val="24"/>
        </w:rPr>
        <w:t>Report completed by:</w:t>
      </w:r>
    </w:p>
    <w:p w14:paraId="72F5360E" w14:textId="77777777" w:rsidR="00EB5A71" w:rsidRPr="00C86D66" w:rsidRDefault="00EB5A71" w:rsidP="000E78CF">
      <w:pPr>
        <w:widowControl w:val="0"/>
        <w:jc w:val="both"/>
      </w:pPr>
      <w:r>
        <w:rPr>
          <w:i/>
          <w:color w:val="FF0000"/>
        </w:rPr>
        <w:t xml:space="preserve"> </w:t>
      </w:r>
      <w:r>
        <w:rPr>
          <w:rFonts w:ascii="Cambria" w:eastAsia="Cambria" w:hAnsi="Cambria" w:cs="Cambria"/>
        </w:rPr>
        <w:tab/>
      </w:r>
    </w:p>
    <w:p w14:paraId="4427A71B" w14:textId="77777777" w:rsidR="00EB5A71" w:rsidRDefault="00826CC5" w:rsidP="00EB5A71">
      <w:r w:rsidRPr="00826CC5">
        <w:rPr>
          <w:noProof/>
        </w:rPr>
        <w:drawing>
          <wp:inline distT="0" distB="0" distL="0" distR="0" wp14:anchorId="37BAF6DD" wp14:editId="1A9D535B">
            <wp:extent cx="1915216" cy="1005840"/>
            <wp:effectExtent l="19050" t="0" r="8834"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915216" cy="1005840"/>
                    </a:xfrm>
                    <a:prstGeom prst="rect">
                      <a:avLst/>
                    </a:prstGeom>
                    <a:noFill/>
                    <a:ln w="9525">
                      <a:noFill/>
                      <a:miter lim="800000"/>
                      <a:headEnd/>
                      <a:tailEnd/>
                    </a:ln>
                  </pic:spPr>
                </pic:pic>
              </a:graphicData>
            </a:graphic>
          </wp:inline>
        </w:drawing>
      </w:r>
    </w:p>
    <w:p w14:paraId="40427F90" w14:textId="77777777" w:rsidR="00EB5A71" w:rsidRPr="00826CC5" w:rsidRDefault="00EB5A71" w:rsidP="00EB5A71">
      <w:pPr>
        <w:widowControl w:val="0"/>
        <w:rPr>
          <w:rFonts w:asciiTheme="minorHAnsi" w:hAnsiTheme="minorHAnsi"/>
          <w:sz w:val="24"/>
          <w:u w:val="thick"/>
        </w:rPr>
      </w:pPr>
      <w:r w:rsidRPr="00826CC5">
        <w:rPr>
          <w:rFonts w:asciiTheme="minorHAnsi" w:hAnsiTheme="minorHAnsi"/>
          <w:sz w:val="24"/>
          <w:u w:val="single"/>
        </w:rPr>
        <w:t>_____________________________________</w:t>
      </w:r>
      <w:r w:rsidRPr="00826CC5">
        <w:rPr>
          <w:rFonts w:asciiTheme="minorHAnsi" w:hAnsiTheme="minorHAnsi"/>
          <w:sz w:val="24"/>
        </w:rPr>
        <w:tab/>
      </w:r>
      <w:r w:rsidRPr="00826CC5">
        <w:rPr>
          <w:rFonts w:asciiTheme="minorHAnsi" w:hAnsiTheme="minorHAnsi"/>
          <w:sz w:val="24"/>
        </w:rPr>
        <w:tab/>
      </w:r>
      <w:r w:rsidRPr="00826CC5">
        <w:rPr>
          <w:rFonts w:asciiTheme="minorHAnsi" w:hAnsiTheme="minorHAnsi"/>
          <w:sz w:val="24"/>
        </w:rPr>
        <w:tab/>
      </w:r>
      <w:r w:rsidR="00B343C9" w:rsidRPr="00826CC5">
        <w:rPr>
          <w:rFonts w:asciiTheme="minorHAnsi" w:hAnsiTheme="minorHAnsi"/>
          <w:sz w:val="24"/>
          <w:u w:val="single"/>
        </w:rPr>
        <w:t xml:space="preserve"> </w:t>
      </w:r>
      <w:r w:rsidR="00B343C9" w:rsidRPr="00826CC5">
        <w:rPr>
          <w:rFonts w:asciiTheme="minorHAnsi" w:hAnsiTheme="minorHAnsi"/>
          <w:sz w:val="24"/>
          <w:u w:val="single"/>
        </w:rPr>
        <w:tab/>
      </w:r>
      <w:r w:rsidR="00B343C9" w:rsidRPr="00826CC5">
        <w:rPr>
          <w:rFonts w:asciiTheme="minorHAnsi" w:hAnsiTheme="minorHAnsi"/>
          <w:sz w:val="24"/>
          <w:u w:val="single"/>
        </w:rPr>
        <w:tab/>
      </w:r>
      <w:r w:rsidR="00297267" w:rsidRPr="00826CC5">
        <w:rPr>
          <w:rFonts w:asciiTheme="minorHAnsi" w:hAnsiTheme="minorHAnsi"/>
          <w:sz w:val="24"/>
          <w:u w:val="single"/>
        </w:rPr>
        <w:tab/>
      </w:r>
      <w:r w:rsidR="00297267" w:rsidRPr="00826CC5">
        <w:rPr>
          <w:rFonts w:asciiTheme="minorHAnsi" w:hAnsiTheme="minorHAnsi"/>
          <w:sz w:val="24"/>
          <w:u w:val="single"/>
        </w:rPr>
        <w:tab/>
      </w:r>
      <w:r w:rsidR="00B343C9" w:rsidRPr="00826CC5">
        <w:rPr>
          <w:rFonts w:asciiTheme="minorHAnsi" w:hAnsiTheme="minorHAnsi"/>
          <w:sz w:val="24"/>
          <w:u w:val="single"/>
        </w:rPr>
        <w:tab/>
      </w:r>
    </w:p>
    <w:p w14:paraId="52249F76" w14:textId="77777777" w:rsidR="00EB5A71" w:rsidRPr="00826CC5" w:rsidRDefault="00826CC5" w:rsidP="00EB5A71">
      <w:pPr>
        <w:rPr>
          <w:rFonts w:asciiTheme="minorHAnsi" w:hAnsiTheme="minorHAnsi"/>
          <w:sz w:val="24"/>
        </w:rPr>
      </w:pPr>
      <w:r w:rsidRPr="00826CC5">
        <w:rPr>
          <w:rFonts w:asciiTheme="minorHAnsi" w:eastAsia="Cambria" w:hAnsiTheme="minorHAnsi" w:cs="Cambria"/>
          <w:sz w:val="24"/>
        </w:rPr>
        <w:t>Name</w:t>
      </w:r>
      <w:r w:rsidR="00297267" w:rsidRPr="00826CC5">
        <w:rPr>
          <w:rFonts w:asciiTheme="minorHAnsi" w:eastAsia="Cambria" w:hAnsiTheme="minorHAnsi" w:cs="Cambria"/>
          <w:sz w:val="24"/>
        </w:rPr>
        <w:tab/>
      </w:r>
      <w:r w:rsidR="00297267" w:rsidRPr="00826CC5">
        <w:rPr>
          <w:rFonts w:asciiTheme="minorHAnsi" w:eastAsia="Cambria" w:hAnsiTheme="minorHAnsi" w:cs="Cambria"/>
          <w:sz w:val="24"/>
        </w:rPr>
        <w:tab/>
      </w:r>
      <w:r w:rsidR="00297267" w:rsidRPr="00826CC5">
        <w:rPr>
          <w:rFonts w:asciiTheme="minorHAnsi" w:eastAsia="Cambria" w:hAnsiTheme="minorHAnsi" w:cs="Cambria"/>
          <w:sz w:val="24"/>
        </w:rPr>
        <w:tab/>
      </w:r>
      <w:r w:rsidR="00297267"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Pr>
          <w:rFonts w:asciiTheme="minorHAnsi" w:eastAsia="Cambria" w:hAnsiTheme="minorHAnsi" w:cs="Cambria"/>
          <w:sz w:val="24"/>
        </w:rPr>
        <w:tab/>
      </w:r>
      <w:r w:rsidR="00EB5A71" w:rsidRPr="00826CC5">
        <w:rPr>
          <w:rFonts w:asciiTheme="minorHAnsi" w:hAnsiTheme="minorHAnsi"/>
          <w:sz w:val="24"/>
        </w:rPr>
        <w:t>Date</w:t>
      </w:r>
      <w:r w:rsidR="00EB5A71" w:rsidRPr="00826CC5">
        <w:rPr>
          <w:rFonts w:asciiTheme="minorHAnsi" w:eastAsia="Cambria" w:hAnsiTheme="minorHAnsi" w:cs="Cambria"/>
          <w:sz w:val="24"/>
        </w:rPr>
        <w:t>:</w:t>
      </w:r>
    </w:p>
    <w:p w14:paraId="62065E23" w14:textId="77777777" w:rsidR="00EB5A71" w:rsidRPr="00826CC5" w:rsidRDefault="00826CC5" w:rsidP="00EB5A71">
      <w:pPr>
        <w:rPr>
          <w:rFonts w:asciiTheme="minorHAnsi" w:hAnsiTheme="minorHAnsi"/>
          <w:bCs/>
          <w:sz w:val="24"/>
        </w:rPr>
      </w:pPr>
      <w:r w:rsidRPr="00826CC5">
        <w:rPr>
          <w:rFonts w:asciiTheme="minorHAnsi" w:hAnsiTheme="minorHAnsi"/>
          <w:bCs/>
          <w:sz w:val="24"/>
        </w:rPr>
        <w:t>Title</w:t>
      </w:r>
    </w:p>
    <w:p w14:paraId="2956509D" w14:textId="77777777" w:rsidR="00826CC5" w:rsidRPr="00826CC5" w:rsidRDefault="00826CC5" w:rsidP="00EB5A71">
      <w:pPr>
        <w:rPr>
          <w:rFonts w:asciiTheme="minorHAnsi" w:hAnsiTheme="minorHAnsi"/>
          <w:bCs/>
          <w:sz w:val="24"/>
        </w:rPr>
      </w:pPr>
      <w:r w:rsidRPr="00826CC5">
        <w:rPr>
          <w:rFonts w:asciiTheme="minorHAnsi" w:hAnsiTheme="minorHAnsi"/>
          <w:bCs/>
          <w:sz w:val="24"/>
        </w:rPr>
        <w:t>Agency Name</w:t>
      </w:r>
    </w:p>
    <w:p w14:paraId="6F5F6016" w14:textId="77777777" w:rsidR="00EB5A71" w:rsidRDefault="00EB5A71" w:rsidP="00EB5A71">
      <w:pPr>
        <w:rPr>
          <w:bCs/>
        </w:rPr>
      </w:pPr>
    </w:p>
    <w:p w14:paraId="38F63004" w14:textId="77777777" w:rsidR="00826CC5" w:rsidRDefault="00826CC5" w:rsidP="00EB5A71">
      <w:pPr>
        <w:widowControl w:val="0"/>
      </w:pPr>
    </w:p>
    <w:p w14:paraId="579CE564" w14:textId="77777777" w:rsidR="00EB5A71" w:rsidRPr="0060143D" w:rsidRDefault="00EB5A71" w:rsidP="00EB5A71">
      <w:pPr>
        <w:widowControl w:val="0"/>
        <w:rPr>
          <w:b/>
          <w:i/>
          <w:sz w:val="24"/>
        </w:rPr>
      </w:pPr>
      <w:r w:rsidRPr="00826CC5">
        <w:rPr>
          <w:b/>
          <w:sz w:val="24"/>
        </w:rPr>
        <w:t>Report reviewed and approved by:</w:t>
      </w:r>
      <w:r w:rsidR="00826CC5">
        <w:rPr>
          <w:b/>
          <w:sz w:val="24"/>
        </w:rPr>
        <w:t xml:space="preserve"> </w:t>
      </w:r>
      <w:r w:rsidR="00826CC5" w:rsidRPr="0060143D">
        <w:rPr>
          <w:b/>
          <w:i/>
          <w:color w:val="FF0000"/>
          <w:sz w:val="24"/>
        </w:rPr>
        <w:t>The Health plan requires a second review by BCBA</w:t>
      </w:r>
    </w:p>
    <w:p w14:paraId="3919024C" w14:textId="77777777" w:rsidR="00EB5A71" w:rsidRDefault="00EB5A71" w:rsidP="00EB5A71">
      <w:pPr>
        <w:pStyle w:val="Normal1"/>
      </w:pPr>
    </w:p>
    <w:p w14:paraId="0F79F6B4" w14:textId="77777777" w:rsidR="00826CC5" w:rsidRDefault="00826CC5" w:rsidP="00EB5A71">
      <w:pPr>
        <w:pStyle w:val="Normal1"/>
      </w:pPr>
      <w:r>
        <w:rPr>
          <w:noProof/>
        </w:rPr>
        <w:drawing>
          <wp:inline distT="0" distB="0" distL="0" distR="0" wp14:anchorId="20938016" wp14:editId="55A57E0B">
            <wp:extent cx="1915216" cy="1005840"/>
            <wp:effectExtent l="19050" t="0" r="8834"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915216" cy="1005840"/>
                    </a:xfrm>
                    <a:prstGeom prst="rect">
                      <a:avLst/>
                    </a:prstGeom>
                    <a:noFill/>
                    <a:ln w="9525">
                      <a:noFill/>
                      <a:miter lim="800000"/>
                      <a:headEnd/>
                      <a:tailEnd/>
                    </a:ln>
                  </pic:spPr>
                </pic:pic>
              </a:graphicData>
            </a:graphic>
          </wp:inline>
        </w:drawing>
      </w:r>
    </w:p>
    <w:p w14:paraId="54FA09BE" w14:textId="77777777" w:rsidR="00B343C9" w:rsidRPr="00826CC5" w:rsidRDefault="00EB5A71" w:rsidP="00B343C9">
      <w:pPr>
        <w:widowControl w:val="0"/>
        <w:rPr>
          <w:rFonts w:asciiTheme="minorHAnsi" w:hAnsiTheme="minorHAnsi"/>
          <w:sz w:val="24"/>
          <w:u w:val="thick"/>
        </w:rPr>
      </w:pPr>
      <w:r w:rsidRPr="00826CC5">
        <w:rPr>
          <w:rFonts w:asciiTheme="minorHAnsi" w:hAnsiTheme="minorHAnsi"/>
          <w:sz w:val="24"/>
          <w:u w:val="single"/>
        </w:rPr>
        <w:t>____________________________________</w:t>
      </w:r>
      <w:r w:rsidRPr="00826CC5">
        <w:rPr>
          <w:rFonts w:asciiTheme="minorHAnsi" w:hAnsiTheme="minorHAnsi"/>
          <w:sz w:val="24"/>
        </w:rPr>
        <w:tab/>
      </w:r>
      <w:r w:rsidRPr="00826CC5">
        <w:rPr>
          <w:rFonts w:asciiTheme="minorHAnsi" w:hAnsiTheme="minorHAnsi"/>
          <w:sz w:val="24"/>
        </w:rPr>
        <w:tab/>
      </w:r>
      <w:r w:rsidR="00826CC5">
        <w:rPr>
          <w:rFonts w:asciiTheme="minorHAnsi" w:hAnsiTheme="minorHAnsi"/>
          <w:sz w:val="24"/>
        </w:rPr>
        <w:tab/>
      </w:r>
      <w:r w:rsidRPr="00826CC5">
        <w:rPr>
          <w:rFonts w:asciiTheme="minorHAnsi" w:hAnsiTheme="minorHAnsi"/>
          <w:sz w:val="24"/>
        </w:rPr>
        <w:tab/>
      </w:r>
      <w:r w:rsidR="00B343C9" w:rsidRPr="00826CC5">
        <w:rPr>
          <w:rFonts w:asciiTheme="minorHAnsi" w:hAnsiTheme="minorHAnsi"/>
          <w:sz w:val="24"/>
          <w:u w:val="single"/>
        </w:rPr>
        <w:tab/>
      </w:r>
      <w:r w:rsidR="00B343C9" w:rsidRPr="00826CC5">
        <w:rPr>
          <w:rFonts w:asciiTheme="minorHAnsi" w:hAnsiTheme="minorHAnsi"/>
          <w:sz w:val="24"/>
          <w:u w:val="single"/>
        </w:rPr>
        <w:tab/>
      </w:r>
      <w:r w:rsidR="00297267" w:rsidRPr="00826CC5">
        <w:rPr>
          <w:rFonts w:asciiTheme="minorHAnsi" w:hAnsiTheme="minorHAnsi"/>
          <w:sz w:val="24"/>
          <w:u w:val="single"/>
        </w:rPr>
        <w:tab/>
      </w:r>
      <w:r w:rsidR="00297267" w:rsidRPr="00826CC5">
        <w:rPr>
          <w:rFonts w:asciiTheme="minorHAnsi" w:hAnsiTheme="minorHAnsi"/>
          <w:sz w:val="24"/>
          <w:u w:val="single"/>
        </w:rPr>
        <w:tab/>
      </w:r>
      <w:r w:rsidR="00B343C9" w:rsidRPr="00826CC5">
        <w:rPr>
          <w:rFonts w:asciiTheme="minorHAnsi" w:hAnsiTheme="minorHAnsi"/>
          <w:sz w:val="24"/>
          <w:u w:val="single"/>
        </w:rPr>
        <w:tab/>
      </w:r>
    </w:p>
    <w:p w14:paraId="17549A43" w14:textId="77777777" w:rsidR="00826CC5" w:rsidRPr="00826CC5" w:rsidRDefault="00826CC5" w:rsidP="00826CC5">
      <w:pPr>
        <w:rPr>
          <w:rFonts w:asciiTheme="minorHAnsi" w:hAnsiTheme="minorHAnsi"/>
          <w:sz w:val="24"/>
        </w:rPr>
      </w:pPr>
      <w:r w:rsidRPr="00826CC5">
        <w:rPr>
          <w:rFonts w:asciiTheme="minorHAnsi" w:eastAsia="Cambria" w:hAnsiTheme="minorHAnsi" w:cs="Cambria"/>
          <w:sz w:val="24"/>
        </w:rPr>
        <w:lastRenderedPageBreak/>
        <w:t>Name</w:t>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0060143D">
        <w:rPr>
          <w:rFonts w:asciiTheme="minorHAnsi" w:eastAsia="Cambria" w:hAnsiTheme="minorHAnsi" w:cs="Cambria"/>
          <w:sz w:val="24"/>
        </w:rPr>
        <w:tab/>
      </w:r>
      <w:r w:rsidRPr="00826CC5">
        <w:rPr>
          <w:rFonts w:asciiTheme="minorHAnsi" w:hAnsiTheme="minorHAnsi"/>
          <w:sz w:val="24"/>
        </w:rPr>
        <w:t>Date</w:t>
      </w:r>
      <w:r w:rsidRPr="00826CC5">
        <w:rPr>
          <w:rFonts w:asciiTheme="minorHAnsi" w:eastAsia="Cambria" w:hAnsiTheme="minorHAnsi" w:cs="Cambria"/>
          <w:sz w:val="24"/>
        </w:rPr>
        <w:t>:</w:t>
      </w:r>
    </w:p>
    <w:p w14:paraId="23AEC6D2" w14:textId="77777777" w:rsidR="00826CC5" w:rsidRPr="00826CC5" w:rsidRDefault="00826CC5" w:rsidP="00826CC5">
      <w:pPr>
        <w:rPr>
          <w:rFonts w:asciiTheme="minorHAnsi" w:hAnsiTheme="minorHAnsi"/>
          <w:bCs/>
          <w:sz w:val="24"/>
        </w:rPr>
      </w:pPr>
      <w:r w:rsidRPr="00826CC5">
        <w:rPr>
          <w:rFonts w:asciiTheme="minorHAnsi" w:hAnsiTheme="minorHAnsi"/>
          <w:bCs/>
          <w:sz w:val="24"/>
        </w:rPr>
        <w:t>Title</w:t>
      </w:r>
    </w:p>
    <w:p w14:paraId="030E2EE6" w14:textId="77777777" w:rsidR="00D01CAF" w:rsidRPr="000E78CF" w:rsidRDefault="00826CC5" w:rsidP="00AB21E2">
      <w:pPr>
        <w:rPr>
          <w:rFonts w:asciiTheme="minorHAnsi" w:hAnsiTheme="minorHAnsi"/>
          <w:bCs/>
          <w:sz w:val="24"/>
        </w:rPr>
      </w:pPr>
      <w:r w:rsidRPr="00826CC5">
        <w:rPr>
          <w:rFonts w:asciiTheme="minorHAnsi" w:hAnsiTheme="minorHAnsi"/>
          <w:bCs/>
          <w:sz w:val="24"/>
        </w:rPr>
        <w:t>Agency Name</w:t>
      </w:r>
    </w:p>
    <w:sectPr w:rsidR="00D01CAF" w:rsidRPr="000E78CF" w:rsidSect="00215700">
      <w:headerReference w:type="default" r:id="rId13"/>
      <w:footerReference w:type="even" r:id="rId14"/>
      <w:footerReference w:type="default" r:id="rId15"/>
      <w:pgSz w:w="12240" w:h="15840"/>
      <w:pgMar w:top="720" w:right="720" w:bottom="720" w:left="720" w:header="708"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1FE0" w14:textId="77777777" w:rsidR="00702E3F" w:rsidRDefault="00702E3F">
      <w:r>
        <w:separator/>
      </w:r>
    </w:p>
  </w:endnote>
  <w:endnote w:type="continuationSeparator" w:id="0">
    <w:p w14:paraId="54AFD4DC" w14:textId="77777777" w:rsidR="00702E3F" w:rsidRDefault="0070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FF8D" w14:textId="77777777" w:rsidR="00702E3F" w:rsidRDefault="002E05BF" w:rsidP="009E45AC">
    <w:pPr>
      <w:pStyle w:val="Footer"/>
      <w:framePr w:wrap="around" w:vAnchor="text" w:hAnchor="margin" w:y="1"/>
      <w:rPr>
        <w:rStyle w:val="PageNumber"/>
      </w:rPr>
    </w:pPr>
    <w:r>
      <w:rPr>
        <w:rStyle w:val="PageNumber"/>
      </w:rPr>
      <w:fldChar w:fldCharType="begin"/>
    </w:r>
    <w:r w:rsidR="00702E3F">
      <w:rPr>
        <w:rStyle w:val="PageNumber"/>
      </w:rPr>
      <w:instrText xml:space="preserve">PAGE  </w:instrText>
    </w:r>
    <w:r>
      <w:rPr>
        <w:rStyle w:val="PageNumber"/>
      </w:rPr>
      <w:fldChar w:fldCharType="end"/>
    </w:r>
  </w:p>
  <w:p w14:paraId="7C33BE6D" w14:textId="77777777" w:rsidR="00702E3F" w:rsidRDefault="00702E3F" w:rsidP="009E45A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1076666447"/>
      <w:docPartObj>
        <w:docPartGallery w:val="Page Numbers (Bottom of Page)"/>
        <w:docPartUnique/>
      </w:docPartObj>
    </w:sdtPr>
    <w:sdtEndPr>
      <w:rPr>
        <w:rFonts w:asciiTheme="minorHAnsi" w:hAnsiTheme="minorHAnsi"/>
      </w:rPr>
    </w:sdtEndPr>
    <w:sdtContent>
      <w:p w14:paraId="4AD0285A" w14:textId="77777777" w:rsidR="00702E3F" w:rsidRPr="006659CD" w:rsidRDefault="00702E3F" w:rsidP="00BA15E8">
        <w:pPr>
          <w:pStyle w:val="Footer"/>
          <w:jc w:val="center"/>
          <w:rPr>
            <w:rFonts w:asciiTheme="minorHAnsi" w:hAnsiTheme="minorHAnsi"/>
            <w:sz w:val="28"/>
          </w:rPr>
        </w:pPr>
        <w:r w:rsidRPr="006E35CB">
          <w:rPr>
            <w:rFonts w:asciiTheme="minorHAnsi" w:hAnsiTheme="minorHAnsi"/>
            <w:sz w:val="24"/>
          </w:rPr>
          <w:t>[</w:t>
        </w:r>
        <w:r w:rsidR="002E05BF" w:rsidRPr="006E35CB">
          <w:rPr>
            <w:rFonts w:asciiTheme="minorHAnsi" w:hAnsiTheme="minorHAnsi"/>
            <w:sz w:val="24"/>
          </w:rPr>
          <w:fldChar w:fldCharType="begin"/>
        </w:r>
        <w:r w:rsidRPr="006E35CB">
          <w:rPr>
            <w:rFonts w:asciiTheme="minorHAnsi" w:hAnsiTheme="minorHAnsi"/>
            <w:sz w:val="24"/>
          </w:rPr>
          <w:instrText xml:space="preserve"> PAGE   \* MERGEFORMAT </w:instrText>
        </w:r>
        <w:r w:rsidR="002E05BF" w:rsidRPr="006E35CB">
          <w:rPr>
            <w:rFonts w:asciiTheme="minorHAnsi" w:hAnsiTheme="minorHAnsi"/>
            <w:sz w:val="24"/>
          </w:rPr>
          <w:fldChar w:fldCharType="separate"/>
        </w:r>
        <w:r w:rsidR="0075515C">
          <w:rPr>
            <w:rFonts w:asciiTheme="minorHAnsi" w:hAnsiTheme="minorHAnsi"/>
            <w:noProof/>
            <w:sz w:val="24"/>
          </w:rPr>
          <w:t>14</w:t>
        </w:r>
        <w:r w:rsidR="002E05BF" w:rsidRPr="006E35CB">
          <w:rPr>
            <w:rFonts w:asciiTheme="minorHAnsi" w:hAnsiTheme="minorHAnsi"/>
            <w:noProof/>
            <w:sz w:val="24"/>
          </w:rPr>
          <w:fldChar w:fldCharType="end"/>
        </w:r>
        <w:r w:rsidRPr="006E35CB">
          <w:rPr>
            <w:rFonts w:asciiTheme="minorHAnsi" w:hAnsiTheme="minorHAnsi"/>
            <w:sz w:val="24"/>
          </w:rPr>
          <w:t>]</w:t>
        </w:r>
      </w:p>
    </w:sdtContent>
  </w:sdt>
  <w:p w14:paraId="2EA8E940" w14:textId="77777777" w:rsidR="00702E3F" w:rsidRPr="006659CD" w:rsidRDefault="00702E3F" w:rsidP="00BA15E8">
    <w:pPr>
      <w:pStyle w:val="Footer"/>
      <w:rPr>
        <w:rFonts w:asciiTheme="minorHAnsi" w:hAnsiTheme="minorHAnsi"/>
        <w:sz w:val="28"/>
      </w:rPr>
    </w:pPr>
    <w:r w:rsidRPr="006659CD">
      <w:rPr>
        <w:rFonts w:asciiTheme="minorHAnsi" w:hAnsiTheme="minorHAnsi"/>
        <w:b/>
        <w:sz w:val="28"/>
      </w:rPr>
      <w:t xml:space="preserve">            REPORT DATE</w:t>
    </w:r>
    <w:r w:rsidRPr="006659CD">
      <w:rPr>
        <w:rFonts w:asciiTheme="minorHAnsi" w:hAnsiTheme="minorHAnsi"/>
        <w:sz w:val="28"/>
      </w:rPr>
      <w:t xml:space="preserve">: </w:t>
    </w:r>
    <w:r>
      <w:rPr>
        <w:rFonts w:asciiTheme="minorHAnsi" w:hAnsiTheme="minorHAnsi"/>
        <w:sz w:val="28"/>
      </w:rPr>
      <w:t>XX/XX/XXXX</w:t>
    </w:r>
    <w:r w:rsidRPr="006659CD">
      <w:rPr>
        <w:rFonts w:asciiTheme="minorHAnsi" w:hAnsiTheme="minorHAnsi"/>
        <w:sz w:val="28"/>
      </w:rPr>
      <w:tab/>
    </w:r>
    <w:r w:rsidRPr="006659CD">
      <w:rPr>
        <w:rFonts w:asciiTheme="minorHAnsi" w:hAnsiTheme="minorHAnsi"/>
        <w:sz w:val="28"/>
      </w:rPr>
      <w:tab/>
      <w:t xml:space="preserve">    </w:t>
    </w:r>
    <w:r w:rsidRPr="006659CD">
      <w:rPr>
        <w:rFonts w:asciiTheme="minorHAnsi" w:hAnsiTheme="minorHAnsi"/>
        <w:b/>
        <w:sz w:val="28"/>
      </w:rPr>
      <w:t xml:space="preserve">IEHP ID: </w:t>
    </w:r>
    <w:r>
      <w:rPr>
        <w:rFonts w:asciiTheme="minorHAnsi" w:hAnsiTheme="minorHAnsi"/>
        <w:sz w:val="28"/>
      </w:rPr>
      <w:t>XXXXXXXXXXXX</w:t>
    </w:r>
  </w:p>
  <w:p w14:paraId="21090CF3" w14:textId="77777777" w:rsidR="00702E3F" w:rsidRDefault="00702E3F" w:rsidP="00BA1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52B9" w14:textId="77777777" w:rsidR="00702E3F" w:rsidRDefault="00702E3F">
      <w:r>
        <w:separator/>
      </w:r>
    </w:p>
  </w:footnote>
  <w:footnote w:type="continuationSeparator" w:id="0">
    <w:p w14:paraId="3F3C8517" w14:textId="77777777" w:rsidR="00702E3F" w:rsidRDefault="00702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7905" w14:textId="77777777" w:rsidR="00702E3F" w:rsidRPr="006F166F" w:rsidRDefault="006F166F" w:rsidP="006F166F">
    <w:pPr>
      <w:pStyle w:val="Header"/>
      <w:jc w:val="right"/>
      <w:rPr>
        <w:rFonts w:ascii="Times New Roman" w:hAnsi="Times New Roman" w:cs="Times New Roman"/>
        <w:sz w:val="20"/>
        <w:szCs w:val="20"/>
      </w:rPr>
    </w:pPr>
    <w:r w:rsidRPr="006F166F">
      <w:rPr>
        <w:rFonts w:ascii="Times New Roman" w:hAnsi="Times New Roman" w:cs="Times New Roman"/>
        <w:sz w:val="20"/>
        <w:szCs w:val="20"/>
      </w:rPr>
      <w:t xml:space="preserve">Attachment 12 – </w:t>
    </w:r>
    <w:r w:rsidR="007C22F1">
      <w:rPr>
        <w:rFonts w:ascii="Times New Roman" w:hAnsi="Times New Roman" w:cs="Times New Roman"/>
        <w:sz w:val="20"/>
        <w:szCs w:val="20"/>
      </w:rPr>
      <w:t>6-Month/</w:t>
    </w:r>
    <w:r w:rsidRPr="006F166F">
      <w:rPr>
        <w:rFonts w:ascii="Times New Roman" w:hAnsi="Times New Roman" w:cs="Times New Roman"/>
        <w:sz w:val="20"/>
        <w:szCs w:val="20"/>
      </w:rPr>
      <w:t>Exit Progress Report Template</w:t>
    </w:r>
  </w:p>
  <w:p w14:paraId="2A8C806C" w14:textId="77777777" w:rsidR="00702E3F" w:rsidRPr="0006223B" w:rsidRDefault="00702E3F" w:rsidP="0006223B">
    <w:pPr>
      <w:pStyle w:val="Header"/>
      <w:jc w:val="center"/>
      <w:rPr>
        <w:rFonts w:asciiTheme="majorHAnsi" w:hAnsiTheme="majorHAnsi"/>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E046DC2"/>
    <w:lvl w:ilvl="0" w:tplc="4560F450">
      <w:start w:val="1"/>
      <w:numFmt w:val="decimal"/>
      <w:lvlText w:val="%1."/>
      <w:lvlJc w:val="left"/>
      <w:pPr>
        <w:tabs>
          <w:tab w:val="num" w:pos="1080"/>
        </w:tabs>
        <w:ind w:left="1080" w:hanging="440"/>
      </w:pPr>
      <w:rPr>
        <w:rFonts w:asciiTheme="minorHAnsi" w:eastAsia="Times New Roman" w:hAnsiTheme="minorHAnsi" w:cs="Times New Roman" w:hint="default"/>
        <w:b w:val="0"/>
        <w:bCs w:val="0"/>
        <w:i w:val="0"/>
        <w:iCs w:val="0"/>
        <w:strike w:val="0"/>
        <w:color w:val="000000"/>
        <w:sz w:val="20"/>
        <w:szCs w:val="20"/>
        <w:u w:val="none"/>
      </w:rPr>
    </w:lvl>
    <w:lvl w:ilvl="1" w:tplc="195AEA1C">
      <w:start w:val="1"/>
      <w:numFmt w:val="lowerLetter"/>
      <w:lvlText w:val="%2."/>
      <w:lvlJc w:val="left"/>
      <w:pPr>
        <w:tabs>
          <w:tab w:val="num" w:pos="1800"/>
        </w:tabs>
        <w:ind w:left="1800" w:hanging="440"/>
      </w:pPr>
      <w:rPr>
        <w:rFonts w:ascii="Times New Roman" w:eastAsia="Times New Roman" w:hAnsi="Times New Roman" w:cs="Times New Roman"/>
        <w:b w:val="0"/>
        <w:bCs w:val="0"/>
        <w:i w:val="0"/>
        <w:iCs w:val="0"/>
        <w:strike w:val="0"/>
        <w:color w:val="000000"/>
        <w:sz w:val="20"/>
        <w:szCs w:val="20"/>
        <w:u w:val="none"/>
      </w:rPr>
    </w:lvl>
    <w:lvl w:ilvl="2" w:tplc="C73021DE">
      <w:start w:val="1"/>
      <w:numFmt w:val="lowerRoman"/>
      <w:lvlText w:val="%3."/>
      <w:lvlJc w:val="right"/>
      <w:pPr>
        <w:tabs>
          <w:tab w:val="num" w:pos="2520"/>
        </w:tabs>
        <w:ind w:left="2520" w:hanging="260"/>
      </w:pPr>
      <w:rPr>
        <w:rFonts w:ascii="Times New Roman" w:eastAsia="Times New Roman" w:hAnsi="Times New Roman" w:cs="Times New Roman"/>
        <w:b w:val="0"/>
        <w:bCs w:val="0"/>
        <w:i w:val="0"/>
        <w:iCs w:val="0"/>
        <w:strike w:val="0"/>
        <w:color w:val="000000"/>
        <w:sz w:val="20"/>
        <w:szCs w:val="20"/>
        <w:u w:val="none"/>
      </w:rPr>
    </w:lvl>
    <w:lvl w:ilvl="3" w:tplc="C24A3A44">
      <w:start w:val="1"/>
      <w:numFmt w:val="decimal"/>
      <w:lvlText w:val="%4."/>
      <w:lvlJc w:val="left"/>
      <w:pPr>
        <w:tabs>
          <w:tab w:val="num" w:pos="3240"/>
        </w:tabs>
        <w:ind w:left="3240" w:hanging="440"/>
      </w:pPr>
      <w:rPr>
        <w:rFonts w:ascii="Times New Roman" w:eastAsia="Times New Roman" w:hAnsi="Times New Roman" w:cs="Times New Roman"/>
        <w:b w:val="0"/>
        <w:bCs w:val="0"/>
        <w:i w:val="0"/>
        <w:iCs w:val="0"/>
        <w:strike w:val="0"/>
        <w:color w:val="000000"/>
        <w:sz w:val="20"/>
        <w:szCs w:val="20"/>
        <w:u w:val="none"/>
      </w:rPr>
    </w:lvl>
    <w:lvl w:ilvl="4" w:tplc="BFA0DE9E">
      <w:start w:val="1"/>
      <w:numFmt w:val="lowerLetter"/>
      <w:lvlText w:val="%5."/>
      <w:lvlJc w:val="left"/>
      <w:pPr>
        <w:tabs>
          <w:tab w:val="num" w:pos="3960"/>
        </w:tabs>
        <w:ind w:left="3960" w:hanging="440"/>
      </w:pPr>
      <w:rPr>
        <w:rFonts w:ascii="Times New Roman" w:eastAsia="Times New Roman" w:hAnsi="Times New Roman" w:cs="Times New Roman"/>
        <w:b w:val="0"/>
        <w:bCs w:val="0"/>
        <w:i w:val="0"/>
        <w:iCs w:val="0"/>
        <w:strike w:val="0"/>
        <w:color w:val="000000"/>
        <w:sz w:val="20"/>
        <w:szCs w:val="20"/>
        <w:u w:val="none"/>
      </w:rPr>
    </w:lvl>
    <w:lvl w:ilvl="5" w:tplc="E1481FB6">
      <w:start w:val="1"/>
      <w:numFmt w:val="lowerRoman"/>
      <w:lvlText w:val="%6."/>
      <w:lvlJc w:val="right"/>
      <w:pPr>
        <w:tabs>
          <w:tab w:val="num" w:pos="4680"/>
        </w:tabs>
        <w:ind w:left="4680" w:hanging="260"/>
      </w:pPr>
      <w:rPr>
        <w:rFonts w:ascii="Times New Roman" w:eastAsia="Times New Roman" w:hAnsi="Times New Roman" w:cs="Times New Roman"/>
        <w:b w:val="0"/>
        <w:bCs w:val="0"/>
        <w:i w:val="0"/>
        <w:iCs w:val="0"/>
        <w:strike w:val="0"/>
        <w:color w:val="000000"/>
        <w:sz w:val="20"/>
        <w:szCs w:val="20"/>
        <w:u w:val="none"/>
      </w:rPr>
    </w:lvl>
    <w:lvl w:ilvl="6" w:tplc="D1A65FE4">
      <w:start w:val="1"/>
      <w:numFmt w:val="decimal"/>
      <w:lvlText w:val="%7."/>
      <w:lvlJc w:val="left"/>
      <w:pPr>
        <w:tabs>
          <w:tab w:val="num" w:pos="5400"/>
        </w:tabs>
        <w:ind w:left="5400" w:hanging="440"/>
      </w:pPr>
      <w:rPr>
        <w:rFonts w:ascii="Times New Roman" w:eastAsia="Times New Roman" w:hAnsi="Times New Roman" w:cs="Times New Roman"/>
        <w:b w:val="0"/>
        <w:bCs w:val="0"/>
        <w:i w:val="0"/>
        <w:iCs w:val="0"/>
        <w:strike w:val="0"/>
        <w:color w:val="000000"/>
        <w:sz w:val="20"/>
        <w:szCs w:val="20"/>
        <w:u w:val="none"/>
      </w:rPr>
    </w:lvl>
    <w:lvl w:ilvl="7" w:tplc="035665F2">
      <w:start w:val="1"/>
      <w:numFmt w:val="lowerLetter"/>
      <w:lvlText w:val="%8."/>
      <w:lvlJc w:val="left"/>
      <w:pPr>
        <w:tabs>
          <w:tab w:val="num" w:pos="6120"/>
        </w:tabs>
        <w:ind w:left="6120" w:hanging="440"/>
      </w:pPr>
      <w:rPr>
        <w:rFonts w:ascii="Times New Roman" w:eastAsia="Times New Roman" w:hAnsi="Times New Roman" w:cs="Times New Roman"/>
        <w:b w:val="0"/>
        <w:bCs w:val="0"/>
        <w:i w:val="0"/>
        <w:iCs w:val="0"/>
        <w:strike w:val="0"/>
        <w:color w:val="000000"/>
        <w:sz w:val="20"/>
        <w:szCs w:val="20"/>
        <w:u w:val="none"/>
      </w:rPr>
    </w:lvl>
    <w:lvl w:ilvl="8" w:tplc="83AE4EBC">
      <w:start w:val="1"/>
      <w:numFmt w:val="lowerRoman"/>
      <w:lvlText w:val="%9."/>
      <w:lvlJc w:val="right"/>
      <w:pPr>
        <w:tabs>
          <w:tab w:val="num" w:pos="6840"/>
        </w:tabs>
        <w:ind w:left="6840" w:hanging="26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5"/>
    <w:multiLevelType w:val="hybridMultilevel"/>
    <w:tmpl w:val="EED63390"/>
    <w:lvl w:ilvl="0" w:tplc="FFFFFFFF">
      <w:start w:val="1"/>
      <w:numFmt w:val="bullet"/>
      <w:lvlText w:val="●"/>
      <w:lvlJc w:val="left"/>
      <w:pPr>
        <w:tabs>
          <w:tab w:val="num" w:pos="840"/>
        </w:tabs>
        <w:ind w:left="840" w:hanging="4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560"/>
        </w:tabs>
        <w:ind w:left="1560" w:hanging="4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280"/>
        </w:tabs>
        <w:ind w:left="2280" w:hanging="3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000"/>
        </w:tabs>
        <w:ind w:left="3000" w:hanging="4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720"/>
        </w:tabs>
        <w:ind w:left="3720" w:hanging="4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440"/>
        </w:tabs>
        <w:ind w:left="4440" w:hanging="3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160"/>
        </w:tabs>
        <w:ind w:left="5160" w:hanging="4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880"/>
        </w:tabs>
        <w:ind w:left="5880" w:hanging="4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600"/>
        </w:tabs>
        <w:ind w:left="6600" w:hanging="300"/>
      </w:pPr>
      <w:rPr>
        <w:rFonts w:ascii="Verdana" w:eastAsia="Verdana" w:hAnsi="Verdana" w:cs="Verdana"/>
        <w:b w:val="0"/>
        <w:bCs w:val="0"/>
        <w:i w:val="0"/>
        <w:iCs w:val="0"/>
        <w:strike w:val="0"/>
        <w:color w:val="000000"/>
        <w:sz w:val="20"/>
        <w:szCs w:val="20"/>
        <w:u w:val="none"/>
      </w:rPr>
    </w:lvl>
  </w:abstractNum>
  <w:abstractNum w:abstractNumId="2" w15:restartNumberingAfterBreak="0">
    <w:nsid w:val="011959D7"/>
    <w:multiLevelType w:val="hybridMultilevel"/>
    <w:tmpl w:val="273EB95A"/>
    <w:lvl w:ilvl="0" w:tplc="FE84AA7A">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214E9E"/>
    <w:multiLevelType w:val="hybridMultilevel"/>
    <w:tmpl w:val="2702E954"/>
    <w:lvl w:ilvl="0" w:tplc="C5A61DB6">
      <w:start w:val="1"/>
      <w:numFmt w:val="upperRoman"/>
      <w:lvlText w:val="%1."/>
      <w:lvlJc w:val="left"/>
      <w:pPr>
        <w:ind w:left="870" w:hanging="360"/>
      </w:pPr>
      <w:rPr>
        <w:rFonts w:hint="default"/>
        <w:color w:val="auto"/>
        <w:sz w:val="24"/>
      </w:rPr>
    </w:lvl>
    <w:lvl w:ilvl="1" w:tplc="5DCCE5B0">
      <w:start w:val="1"/>
      <w:numFmt w:val="lowerLetter"/>
      <w:lvlText w:val="%2."/>
      <w:lvlJc w:val="left"/>
      <w:pPr>
        <w:ind w:left="1590" w:hanging="360"/>
      </w:pPr>
      <w:rPr>
        <w:sz w:val="24"/>
      </w:rPr>
    </w:lvl>
    <w:lvl w:ilvl="2" w:tplc="46523A60">
      <w:start w:val="1"/>
      <w:numFmt w:val="bullet"/>
      <w:lvlText w:val=""/>
      <w:lvlJc w:val="left"/>
      <w:pPr>
        <w:ind w:left="2310" w:hanging="180"/>
      </w:pPr>
      <w:rPr>
        <w:rFonts w:ascii="Symbol" w:hAnsi="Symbol" w:hint="default"/>
        <w:color w:val="auto"/>
      </w:r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024C4BC1"/>
    <w:multiLevelType w:val="hybridMultilevel"/>
    <w:tmpl w:val="D33E7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145771"/>
    <w:multiLevelType w:val="hybridMultilevel"/>
    <w:tmpl w:val="6AACA1CA"/>
    <w:lvl w:ilvl="0" w:tplc="5C6038F2">
      <w:start w:val="17"/>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6412BD"/>
    <w:multiLevelType w:val="hybridMultilevel"/>
    <w:tmpl w:val="F30C9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E94D62"/>
    <w:multiLevelType w:val="hybridMultilevel"/>
    <w:tmpl w:val="87EC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413F8"/>
    <w:multiLevelType w:val="hybridMultilevel"/>
    <w:tmpl w:val="950ED8B2"/>
    <w:lvl w:ilvl="0" w:tplc="B762ADB8">
      <w:start w:val="8"/>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ED7F73"/>
    <w:multiLevelType w:val="hybridMultilevel"/>
    <w:tmpl w:val="0EC892CA"/>
    <w:lvl w:ilvl="0" w:tplc="8452ADBA">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85D34"/>
    <w:multiLevelType w:val="hybridMultilevel"/>
    <w:tmpl w:val="640A2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8B7ECD"/>
    <w:multiLevelType w:val="hybridMultilevel"/>
    <w:tmpl w:val="8256AC82"/>
    <w:lvl w:ilvl="0" w:tplc="F2600376">
      <w:start w:val="2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F92439"/>
    <w:multiLevelType w:val="singleLevel"/>
    <w:tmpl w:val="D1846842"/>
    <w:lvl w:ilvl="0">
      <w:start w:val="1"/>
      <w:numFmt w:val="lowerLetter"/>
      <w:lvlText w:val="%1."/>
      <w:lvlJc w:val="left"/>
      <w:pPr>
        <w:tabs>
          <w:tab w:val="num" w:pos="1296"/>
        </w:tabs>
        <w:ind w:left="1296" w:hanging="432"/>
      </w:pPr>
    </w:lvl>
  </w:abstractNum>
  <w:abstractNum w:abstractNumId="13" w15:restartNumberingAfterBreak="0">
    <w:nsid w:val="220A0F04"/>
    <w:multiLevelType w:val="hybridMultilevel"/>
    <w:tmpl w:val="91D64CF8"/>
    <w:lvl w:ilvl="0" w:tplc="E1B697A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4BC71DD"/>
    <w:multiLevelType w:val="hybridMultilevel"/>
    <w:tmpl w:val="E3CCC6AC"/>
    <w:lvl w:ilvl="0" w:tplc="FB08E504">
      <w:start w:val="18"/>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8762D"/>
    <w:multiLevelType w:val="hybridMultilevel"/>
    <w:tmpl w:val="0EC892CA"/>
    <w:lvl w:ilvl="0" w:tplc="8452ADBA">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E4D1E"/>
    <w:multiLevelType w:val="hybridMultilevel"/>
    <w:tmpl w:val="72F20700"/>
    <w:lvl w:ilvl="0" w:tplc="1E924FF2">
      <w:start w:val="18"/>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96696"/>
    <w:multiLevelType w:val="hybridMultilevel"/>
    <w:tmpl w:val="893AED56"/>
    <w:lvl w:ilvl="0" w:tplc="DA8A690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3D25BC"/>
    <w:multiLevelType w:val="hybridMultilevel"/>
    <w:tmpl w:val="F30C9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7A083A"/>
    <w:multiLevelType w:val="hybridMultilevel"/>
    <w:tmpl w:val="93DA8DFE"/>
    <w:lvl w:ilvl="0" w:tplc="B490A64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6277D"/>
    <w:multiLevelType w:val="hybridMultilevel"/>
    <w:tmpl w:val="3FF4F3AE"/>
    <w:lvl w:ilvl="0" w:tplc="F31AB202">
      <w:start w:val="20"/>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E833FD"/>
    <w:multiLevelType w:val="hybridMultilevel"/>
    <w:tmpl w:val="63B0B85A"/>
    <w:lvl w:ilvl="0" w:tplc="0409000F">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35053"/>
    <w:multiLevelType w:val="hybridMultilevel"/>
    <w:tmpl w:val="78D852E8"/>
    <w:lvl w:ilvl="0" w:tplc="EFA29E96">
      <w:start w:val="6"/>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2F6B2A"/>
    <w:multiLevelType w:val="hybridMultilevel"/>
    <w:tmpl w:val="D5BAF58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4" w15:restartNumberingAfterBreak="0">
    <w:nsid w:val="510339BD"/>
    <w:multiLevelType w:val="hybridMultilevel"/>
    <w:tmpl w:val="AF725A74"/>
    <w:lvl w:ilvl="0" w:tplc="8EA854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F450C"/>
    <w:multiLevelType w:val="hybridMultilevel"/>
    <w:tmpl w:val="48126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E52656"/>
    <w:multiLevelType w:val="hybridMultilevel"/>
    <w:tmpl w:val="BBC4F678"/>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64C47C4C"/>
    <w:multiLevelType w:val="singleLevel"/>
    <w:tmpl w:val="4B24F2FC"/>
    <w:lvl w:ilvl="0">
      <w:start w:val="1"/>
      <w:numFmt w:val="decimal"/>
      <w:lvlText w:val="%1."/>
      <w:lvlJc w:val="left"/>
      <w:pPr>
        <w:tabs>
          <w:tab w:val="num" w:pos="864"/>
        </w:tabs>
        <w:ind w:left="864" w:hanging="432"/>
      </w:pPr>
      <w:rPr>
        <w:sz w:val="24"/>
      </w:rPr>
    </w:lvl>
  </w:abstractNum>
  <w:abstractNum w:abstractNumId="28" w15:restartNumberingAfterBreak="0">
    <w:nsid w:val="66882DB6"/>
    <w:multiLevelType w:val="hybridMultilevel"/>
    <w:tmpl w:val="B0EE14FE"/>
    <w:lvl w:ilvl="0" w:tplc="91BAFDA8">
      <w:start w:val="1"/>
      <w:numFmt w:val="decimal"/>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06912"/>
    <w:multiLevelType w:val="hybridMultilevel"/>
    <w:tmpl w:val="33DE11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922722"/>
    <w:multiLevelType w:val="hybridMultilevel"/>
    <w:tmpl w:val="E14E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F5C94"/>
    <w:multiLevelType w:val="hybridMultilevel"/>
    <w:tmpl w:val="2D2C8110"/>
    <w:lvl w:ilvl="0" w:tplc="C8248640">
      <w:start w:val="19"/>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9351FA"/>
    <w:multiLevelType w:val="hybridMultilevel"/>
    <w:tmpl w:val="BEEAC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9D3963"/>
    <w:multiLevelType w:val="hybridMultilevel"/>
    <w:tmpl w:val="A64AE1B6"/>
    <w:lvl w:ilvl="0" w:tplc="2B5EFC40">
      <w:start w:val="1"/>
      <w:numFmt w:val="lowerLetter"/>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042A30"/>
    <w:multiLevelType w:val="hybridMultilevel"/>
    <w:tmpl w:val="63E476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7F3081"/>
    <w:multiLevelType w:val="hybridMultilevel"/>
    <w:tmpl w:val="1A56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A3812"/>
    <w:multiLevelType w:val="hybridMultilevel"/>
    <w:tmpl w:val="F5D46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155262"/>
    <w:multiLevelType w:val="hybridMultilevel"/>
    <w:tmpl w:val="4B2C4E78"/>
    <w:lvl w:ilvl="0" w:tplc="A8CAD00C">
      <w:start w:val="15"/>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321B3B"/>
    <w:multiLevelType w:val="hybridMultilevel"/>
    <w:tmpl w:val="A204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892372">
    <w:abstractNumId w:val="0"/>
  </w:num>
  <w:num w:numId="2" w16cid:durableId="1928465626">
    <w:abstractNumId w:val="38"/>
  </w:num>
  <w:num w:numId="3" w16cid:durableId="1346907644">
    <w:abstractNumId w:val="29"/>
  </w:num>
  <w:num w:numId="4" w16cid:durableId="2144030985">
    <w:abstractNumId w:val="28"/>
  </w:num>
  <w:num w:numId="5" w16cid:durableId="134028144">
    <w:abstractNumId w:val="26"/>
  </w:num>
  <w:num w:numId="6" w16cid:durableId="217206645">
    <w:abstractNumId w:val="3"/>
  </w:num>
  <w:num w:numId="7" w16cid:durableId="309944722">
    <w:abstractNumId w:val="19"/>
  </w:num>
  <w:num w:numId="8" w16cid:durableId="1246378727">
    <w:abstractNumId w:val="17"/>
  </w:num>
  <w:num w:numId="9" w16cid:durableId="419449461">
    <w:abstractNumId w:val="35"/>
  </w:num>
  <w:num w:numId="10" w16cid:durableId="217715166">
    <w:abstractNumId w:val="32"/>
  </w:num>
  <w:num w:numId="11" w16cid:durableId="2060129888">
    <w:abstractNumId w:val="36"/>
  </w:num>
  <w:num w:numId="12" w16cid:durableId="1256131622">
    <w:abstractNumId w:val="4"/>
  </w:num>
  <w:num w:numId="13" w16cid:durableId="1430469850">
    <w:abstractNumId w:val="30"/>
  </w:num>
  <w:num w:numId="14" w16cid:durableId="2003240307">
    <w:abstractNumId w:val="37"/>
  </w:num>
  <w:num w:numId="15" w16cid:durableId="387070251">
    <w:abstractNumId w:val="16"/>
  </w:num>
  <w:num w:numId="16" w16cid:durableId="692146896">
    <w:abstractNumId w:val="31"/>
  </w:num>
  <w:num w:numId="17" w16cid:durableId="470362780">
    <w:abstractNumId w:val="8"/>
  </w:num>
  <w:num w:numId="18" w16cid:durableId="151794613">
    <w:abstractNumId w:val="1"/>
  </w:num>
  <w:num w:numId="19" w16cid:durableId="1780760931">
    <w:abstractNumId w:val="24"/>
  </w:num>
  <w:num w:numId="20" w16cid:durableId="754787570">
    <w:abstractNumId w:val="15"/>
  </w:num>
  <w:num w:numId="21" w16cid:durableId="1459638942">
    <w:abstractNumId w:val="9"/>
  </w:num>
  <w:num w:numId="22" w16cid:durableId="1674065949">
    <w:abstractNumId w:val="22"/>
  </w:num>
  <w:num w:numId="23" w16cid:durableId="732116499">
    <w:abstractNumId w:val="20"/>
  </w:num>
  <w:num w:numId="24" w16cid:durableId="1147554294">
    <w:abstractNumId w:val="5"/>
  </w:num>
  <w:num w:numId="25" w16cid:durableId="825898000">
    <w:abstractNumId w:val="11"/>
  </w:num>
  <w:num w:numId="26" w16cid:durableId="93482209">
    <w:abstractNumId w:val="13"/>
  </w:num>
  <w:num w:numId="27" w16cid:durableId="407503071">
    <w:abstractNumId w:val="10"/>
  </w:num>
  <w:num w:numId="28" w16cid:durableId="236520987">
    <w:abstractNumId w:val="2"/>
  </w:num>
  <w:num w:numId="29" w16cid:durableId="1314682535">
    <w:abstractNumId w:val="33"/>
  </w:num>
  <w:num w:numId="30" w16cid:durableId="1063404580">
    <w:abstractNumId w:val="21"/>
  </w:num>
  <w:num w:numId="31" w16cid:durableId="60493083">
    <w:abstractNumId w:val="18"/>
  </w:num>
  <w:num w:numId="32" w16cid:durableId="191724509">
    <w:abstractNumId w:val="34"/>
  </w:num>
  <w:num w:numId="33" w16cid:durableId="1193617830">
    <w:abstractNumId w:val="14"/>
  </w:num>
  <w:num w:numId="34" w16cid:durableId="830868454">
    <w:abstractNumId w:val="6"/>
  </w:num>
  <w:num w:numId="35" w16cid:durableId="2025209911">
    <w:abstractNumId w:val="27"/>
  </w:num>
  <w:num w:numId="36" w16cid:durableId="1024550813">
    <w:abstractNumId w:val="12"/>
  </w:num>
  <w:num w:numId="37" w16cid:durableId="1258756277">
    <w:abstractNumId w:val="25"/>
  </w:num>
  <w:num w:numId="38" w16cid:durableId="1855267133">
    <w:abstractNumId w:val="23"/>
  </w:num>
  <w:num w:numId="39" w16cid:durableId="34649066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B3E"/>
    <w:rsid w:val="0000760C"/>
    <w:rsid w:val="000136F1"/>
    <w:rsid w:val="000153F4"/>
    <w:rsid w:val="00022C84"/>
    <w:rsid w:val="0003644B"/>
    <w:rsid w:val="000440A4"/>
    <w:rsid w:val="0004451F"/>
    <w:rsid w:val="000532FB"/>
    <w:rsid w:val="000560C2"/>
    <w:rsid w:val="00056E49"/>
    <w:rsid w:val="0006223B"/>
    <w:rsid w:val="00062CCE"/>
    <w:rsid w:val="000645BF"/>
    <w:rsid w:val="00072BBD"/>
    <w:rsid w:val="00072CA7"/>
    <w:rsid w:val="00074D2F"/>
    <w:rsid w:val="00080B20"/>
    <w:rsid w:val="00087A0F"/>
    <w:rsid w:val="00091C75"/>
    <w:rsid w:val="000A0A2C"/>
    <w:rsid w:val="000A4BA5"/>
    <w:rsid w:val="000A708B"/>
    <w:rsid w:val="000B042E"/>
    <w:rsid w:val="000C2D58"/>
    <w:rsid w:val="000C4023"/>
    <w:rsid w:val="000D7311"/>
    <w:rsid w:val="000E312D"/>
    <w:rsid w:val="000E4AF8"/>
    <w:rsid w:val="000E7116"/>
    <w:rsid w:val="000E78CF"/>
    <w:rsid w:val="000F0D5F"/>
    <w:rsid w:val="000F26D7"/>
    <w:rsid w:val="000F54AC"/>
    <w:rsid w:val="000F70F6"/>
    <w:rsid w:val="00113980"/>
    <w:rsid w:val="00121506"/>
    <w:rsid w:val="001247A8"/>
    <w:rsid w:val="0013139D"/>
    <w:rsid w:val="00140E4A"/>
    <w:rsid w:val="001443CC"/>
    <w:rsid w:val="0015617E"/>
    <w:rsid w:val="0016193B"/>
    <w:rsid w:val="001632F3"/>
    <w:rsid w:val="00163DE8"/>
    <w:rsid w:val="00172FF2"/>
    <w:rsid w:val="0017518E"/>
    <w:rsid w:val="00194535"/>
    <w:rsid w:val="001A0BEF"/>
    <w:rsid w:val="001C27C5"/>
    <w:rsid w:val="001D1272"/>
    <w:rsid w:val="001D580B"/>
    <w:rsid w:val="001D73A8"/>
    <w:rsid w:val="001F1C91"/>
    <w:rsid w:val="001F262D"/>
    <w:rsid w:val="001F366B"/>
    <w:rsid w:val="002018E1"/>
    <w:rsid w:val="00207023"/>
    <w:rsid w:val="00215700"/>
    <w:rsid w:val="00215B04"/>
    <w:rsid w:val="00222F3C"/>
    <w:rsid w:val="00230134"/>
    <w:rsid w:val="002322AC"/>
    <w:rsid w:val="002454F6"/>
    <w:rsid w:val="0024552D"/>
    <w:rsid w:val="00246B67"/>
    <w:rsid w:val="00250EFC"/>
    <w:rsid w:val="00251572"/>
    <w:rsid w:val="00255B7F"/>
    <w:rsid w:val="002603A9"/>
    <w:rsid w:val="002620C6"/>
    <w:rsid w:val="00267CA2"/>
    <w:rsid w:val="00271D25"/>
    <w:rsid w:val="00272940"/>
    <w:rsid w:val="00272B5C"/>
    <w:rsid w:val="00272F1A"/>
    <w:rsid w:val="00273831"/>
    <w:rsid w:val="00282DBF"/>
    <w:rsid w:val="00283C5F"/>
    <w:rsid w:val="00290540"/>
    <w:rsid w:val="00296CB6"/>
    <w:rsid w:val="00297267"/>
    <w:rsid w:val="00297E91"/>
    <w:rsid w:val="002A2F02"/>
    <w:rsid w:val="002A3C02"/>
    <w:rsid w:val="002A695F"/>
    <w:rsid w:val="002A7977"/>
    <w:rsid w:val="002B12C8"/>
    <w:rsid w:val="002B4FD8"/>
    <w:rsid w:val="002B710F"/>
    <w:rsid w:val="002C7D77"/>
    <w:rsid w:val="002D322C"/>
    <w:rsid w:val="002D705C"/>
    <w:rsid w:val="002E05BF"/>
    <w:rsid w:val="002F1377"/>
    <w:rsid w:val="002F7767"/>
    <w:rsid w:val="00321A90"/>
    <w:rsid w:val="003310DB"/>
    <w:rsid w:val="003318AD"/>
    <w:rsid w:val="0033444B"/>
    <w:rsid w:val="0033454E"/>
    <w:rsid w:val="003358F8"/>
    <w:rsid w:val="00341228"/>
    <w:rsid w:val="00343076"/>
    <w:rsid w:val="0034658B"/>
    <w:rsid w:val="003500EA"/>
    <w:rsid w:val="00350571"/>
    <w:rsid w:val="00357718"/>
    <w:rsid w:val="0036032A"/>
    <w:rsid w:val="00360A72"/>
    <w:rsid w:val="00360B60"/>
    <w:rsid w:val="0036351C"/>
    <w:rsid w:val="00370B47"/>
    <w:rsid w:val="00371334"/>
    <w:rsid w:val="00390138"/>
    <w:rsid w:val="00392624"/>
    <w:rsid w:val="00394296"/>
    <w:rsid w:val="00397119"/>
    <w:rsid w:val="003A16AD"/>
    <w:rsid w:val="003A5017"/>
    <w:rsid w:val="003B4E00"/>
    <w:rsid w:val="003B62F9"/>
    <w:rsid w:val="003C0F3D"/>
    <w:rsid w:val="003C1E7B"/>
    <w:rsid w:val="003D36DF"/>
    <w:rsid w:val="003D4161"/>
    <w:rsid w:val="003D4DBC"/>
    <w:rsid w:val="003D7CF7"/>
    <w:rsid w:val="003E15C7"/>
    <w:rsid w:val="003E16ED"/>
    <w:rsid w:val="003E43D8"/>
    <w:rsid w:val="003F080A"/>
    <w:rsid w:val="003F0A80"/>
    <w:rsid w:val="003F0C39"/>
    <w:rsid w:val="003F2C1F"/>
    <w:rsid w:val="003F2E30"/>
    <w:rsid w:val="003F43D1"/>
    <w:rsid w:val="00400F59"/>
    <w:rsid w:val="004024B3"/>
    <w:rsid w:val="00402D54"/>
    <w:rsid w:val="00416F25"/>
    <w:rsid w:val="0042076D"/>
    <w:rsid w:val="00422BA4"/>
    <w:rsid w:val="00426AC3"/>
    <w:rsid w:val="00427384"/>
    <w:rsid w:val="0042740B"/>
    <w:rsid w:val="00450A13"/>
    <w:rsid w:val="00463EDD"/>
    <w:rsid w:val="00464733"/>
    <w:rsid w:val="00470C20"/>
    <w:rsid w:val="00472DFE"/>
    <w:rsid w:val="004750A7"/>
    <w:rsid w:val="00485D91"/>
    <w:rsid w:val="004A5975"/>
    <w:rsid w:val="004A72F3"/>
    <w:rsid w:val="004B270E"/>
    <w:rsid w:val="004B4D12"/>
    <w:rsid w:val="004B5727"/>
    <w:rsid w:val="004B6063"/>
    <w:rsid w:val="004B687B"/>
    <w:rsid w:val="004C2439"/>
    <w:rsid w:val="004C26BB"/>
    <w:rsid w:val="004C4363"/>
    <w:rsid w:val="004C6ECE"/>
    <w:rsid w:val="004D1642"/>
    <w:rsid w:val="004E1714"/>
    <w:rsid w:val="004E6FFF"/>
    <w:rsid w:val="004E7DDA"/>
    <w:rsid w:val="004F315F"/>
    <w:rsid w:val="005022EE"/>
    <w:rsid w:val="00504DEF"/>
    <w:rsid w:val="00505BF3"/>
    <w:rsid w:val="00510F51"/>
    <w:rsid w:val="00512AF0"/>
    <w:rsid w:val="00515B2D"/>
    <w:rsid w:val="00523A76"/>
    <w:rsid w:val="00526F00"/>
    <w:rsid w:val="00531812"/>
    <w:rsid w:val="00536210"/>
    <w:rsid w:val="00541B74"/>
    <w:rsid w:val="00541D25"/>
    <w:rsid w:val="0054256C"/>
    <w:rsid w:val="00542F21"/>
    <w:rsid w:val="00543D52"/>
    <w:rsid w:val="00556806"/>
    <w:rsid w:val="005579EF"/>
    <w:rsid w:val="0057031F"/>
    <w:rsid w:val="00571646"/>
    <w:rsid w:val="00571680"/>
    <w:rsid w:val="005732A8"/>
    <w:rsid w:val="00574EC1"/>
    <w:rsid w:val="005751AB"/>
    <w:rsid w:val="00575F39"/>
    <w:rsid w:val="00580585"/>
    <w:rsid w:val="00584499"/>
    <w:rsid w:val="005858FE"/>
    <w:rsid w:val="005901E6"/>
    <w:rsid w:val="00593A3B"/>
    <w:rsid w:val="005A28F5"/>
    <w:rsid w:val="005A2CA6"/>
    <w:rsid w:val="005A463C"/>
    <w:rsid w:val="005C3D2D"/>
    <w:rsid w:val="005C55D1"/>
    <w:rsid w:val="005D3378"/>
    <w:rsid w:val="005E511B"/>
    <w:rsid w:val="005E6AE6"/>
    <w:rsid w:val="005F37AF"/>
    <w:rsid w:val="0060143D"/>
    <w:rsid w:val="00601B7D"/>
    <w:rsid w:val="00606281"/>
    <w:rsid w:val="00614C26"/>
    <w:rsid w:val="006159D5"/>
    <w:rsid w:val="00615FEE"/>
    <w:rsid w:val="0062112C"/>
    <w:rsid w:val="00622574"/>
    <w:rsid w:val="00622DB1"/>
    <w:rsid w:val="00630AB6"/>
    <w:rsid w:val="00632FC7"/>
    <w:rsid w:val="00640FA1"/>
    <w:rsid w:val="00655FAB"/>
    <w:rsid w:val="00662B52"/>
    <w:rsid w:val="0066329A"/>
    <w:rsid w:val="00663475"/>
    <w:rsid w:val="00663D5D"/>
    <w:rsid w:val="006659CD"/>
    <w:rsid w:val="0066657F"/>
    <w:rsid w:val="00671FF2"/>
    <w:rsid w:val="006740A5"/>
    <w:rsid w:val="006812C2"/>
    <w:rsid w:val="0068451C"/>
    <w:rsid w:val="006854A9"/>
    <w:rsid w:val="00690752"/>
    <w:rsid w:val="0069080F"/>
    <w:rsid w:val="00691110"/>
    <w:rsid w:val="0069262E"/>
    <w:rsid w:val="006941B4"/>
    <w:rsid w:val="0069553C"/>
    <w:rsid w:val="006970FB"/>
    <w:rsid w:val="006A145B"/>
    <w:rsid w:val="006A246A"/>
    <w:rsid w:val="006A3CD1"/>
    <w:rsid w:val="006C1B33"/>
    <w:rsid w:val="006C43F5"/>
    <w:rsid w:val="006C48C2"/>
    <w:rsid w:val="006D5B0F"/>
    <w:rsid w:val="006D658F"/>
    <w:rsid w:val="006E2B85"/>
    <w:rsid w:val="006E35CB"/>
    <w:rsid w:val="006E40FF"/>
    <w:rsid w:val="006E49B4"/>
    <w:rsid w:val="006E72FD"/>
    <w:rsid w:val="006F166F"/>
    <w:rsid w:val="006F34F4"/>
    <w:rsid w:val="006F4B1A"/>
    <w:rsid w:val="00700791"/>
    <w:rsid w:val="00701A48"/>
    <w:rsid w:val="00702E3F"/>
    <w:rsid w:val="007046B2"/>
    <w:rsid w:val="00715078"/>
    <w:rsid w:val="00716A24"/>
    <w:rsid w:val="00720EEA"/>
    <w:rsid w:val="007243AB"/>
    <w:rsid w:val="00732A07"/>
    <w:rsid w:val="007518E2"/>
    <w:rsid w:val="00753C38"/>
    <w:rsid w:val="0075515C"/>
    <w:rsid w:val="00756586"/>
    <w:rsid w:val="00756AFC"/>
    <w:rsid w:val="00756E78"/>
    <w:rsid w:val="00757FD9"/>
    <w:rsid w:val="00773728"/>
    <w:rsid w:val="0078465A"/>
    <w:rsid w:val="0078553E"/>
    <w:rsid w:val="00786434"/>
    <w:rsid w:val="0079688B"/>
    <w:rsid w:val="007B1ADB"/>
    <w:rsid w:val="007B44EA"/>
    <w:rsid w:val="007B4C1E"/>
    <w:rsid w:val="007C22F1"/>
    <w:rsid w:val="007C53C1"/>
    <w:rsid w:val="007E2D54"/>
    <w:rsid w:val="007E6D74"/>
    <w:rsid w:val="007E7409"/>
    <w:rsid w:val="007F06ED"/>
    <w:rsid w:val="00807E64"/>
    <w:rsid w:val="00811D34"/>
    <w:rsid w:val="00813848"/>
    <w:rsid w:val="008165A6"/>
    <w:rsid w:val="008172A6"/>
    <w:rsid w:val="00822F1F"/>
    <w:rsid w:val="00824627"/>
    <w:rsid w:val="00826CC5"/>
    <w:rsid w:val="008273DC"/>
    <w:rsid w:val="00827A9F"/>
    <w:rsid w:val="00841E7F"/>
    <w:rsid w:val="0085309F"/>
    <w:rsid w:val="008535D5"/>
    <w:rsid w:val="00873B78"/>
    <w:rsid w:val="00875E71"/>
    <w:rsid w:val="00884936"/>
    <w:rsid w:val="00885D38"/>
    <w:rsid w:val="00887CFD"/>
    <w:rsid w:val="0089299A"/>
    <w:rsid w:val="008A0927"/>
    <w:rsid w:val="008A32FE"/>
    <w:rsid w:val="008A5969"/>
    <w:rsid w:val="008B4EF8"/>
    <w:rsid w:val="008C30BD"/>
    <w:rsid w:val="008C3DD2"/>
    <w:rsid w:val="008C466C"/>
    <w:rsid w:val="008C50F5"/>
    <w:rsid w:val="008C645C"/>
    <w:rsid w:val="008D2154"/>
    <w:rsid w:val="008D501E"/>
    <w:rsid w:val="008D6508"/>
    <w:rsid w:val="008D7898"/>
    <w:rsid w:val="008E4132"/>
    <w:rsid w:val="008F5D07"/>
    <w:rsid w:val="00901A4E"/>
    <w:rsid w:val="00921D0A"/>
    <w:rsid w:val="00925311"/>
    <w:rsid w:val="00925366"/>
    <w:rsid w:val="00940297"/>
    <w:rsid w:val="009417C9"/>
    <w:rsid w:val="00943DF5"/>
    <w:rsid w:val="009450A4"/>
    <w:rsid w:val="009454EB"/>
    <w:rsid w:val="009506FE"/>
    <w:rsid w:val="0095134B"/>
    <w:rsid w:val="009531F3"/>
    <w:rsid w:val="00954499"/>
    <w:rsid w:val="0095454B"/>
    <w:rsid w:val="00961DDD"/>
    <w:rsid w:val="009629BA"/>
    <w:rsid w:val="00964A3C"/>
    <w:rsid w:val="00966454"/>
    <w:rsid w:val="009728AF"/>
    <w:rsid w:val="009850D9"/>
    <w:rsid w:val="009A2E73"/>
    <w:rsid w:val="009A6509"/>
    <w:rsid w:val="009A7320"/>
    <w:rsid w:val="009B0E24"/>
    <w:rsid w:val="009B3B7F"/>
    <w:rsid w:val="009B3C66"/>
    <w:rsid w:val="009C28D1"/>
    <w:rsid w:val="009C4753"/>
    <w:rsid w:val="009C64A0"/>
    <w:rsid w:val="009C7070"/>
    <w:rsid w:val="009C71B8"/>
    <w:rsid w:val="009D1030"/>
    <w:rsid w:val="009D7325"/>
    <w:rsid w:val="009D7748"/>
    <w:rsid w:val="009E1F50"/>
    <w:rsid w:val="009E45AC"/>
    <w:rsid w:val="00A00E7E"/>
    <w:rsid w:val="00A028C1"/>
    <w:rsid w:val="00A0427C"/>
    <w:rsid w:val="00A05750"/>
    <w:rsid w:val="00A0612C"/>
    <w:rsid w:val="00A07250"/>
    <w:rsid w:val="00A07BFD"/>
    <w:rsid w:val="00A16952"/>
    <w:rsid w:val="00A3439F"/>
    <w:rsid w:val="00A41739"/>
    <w:rsid w:val="00A4373A"/>
    <w:rsid w:val="00A5312F"/>
    <w:rsid w:val="00A554E2"/>
    <w:rsid w:val="00A57C18"/>
    <w:rsid w:val="00A620D1"/>
    <w:rsid w:val="00A67514"/>
    <w:rsid w:val="00A67AE1"/>
    <w:rsid w:val="00A72C33"/>
    <w:rsid w:val="00A779F0"/>
    <w:rsid w:val="00A77B3E"/>
    <w:rsid w:val="00A87963"/>
    <w:rsid w:val="00A9331D"/>
    <w:rsid w:val="00A93C8A"/>
    <w:rsid w:val="00AA7F34"/>
    <w:rsid w:val="00AB20C5"/>
    <w:rsid w:val="00AB21E2"/>
    <w:rsid w:val="00AB3D09"/>
    <w:rsid w:val="00AB44AD"/>
    <w:rsid w:val="00AC17B7"/>
    <w:rsid w:val="00AC2B26"/>
    <w:rsid w:val="00AD3C2B"/>
    <w:rsid w:val="00AD442B"/>
    <w:rsid w:val="00AD47BF"/>
    <w:rsid w:val="00AD6176"/>
    <w:rsid w:val="00AD7559"/>
    <w:rsid w:val="00B02893"/>
    <w:rsid w:val="00B13A6C"/>
    <w:rsid w:val="00B16476"/>
    <w:rsid w:val="00B23904"/>
    <w:rsid w:val="00B32497"/>
    <w:rsid w:val="00B3288D"/>
    <w:rsid w:val="00B343C9"/>
    <w:rsid w:val="00B372CF"/>
    <w:rsid w:val="00B419C8"/>
    <w:rsid w:val="00B432A9"/>
    <w:rsid w:val="00B459F5"/>
    <w:rsid w:val="00B51A9F"/>
    <w:rsid w:val="00B51E5B"/>
    <w:rsid w:val="00B5217D"/>
    <w:rsid w:val="00B55200"/>
    <w:rsid w:val="00B62D9C"/>
    <w:rsid w:val="00B6348E"/>
    <w:rsid w:val="00B66474"/>
    <w:rsid w:val="00B7038A"/>
    <w:rsid w:val="00B7685E"/>
    <w:rsid w:val="00B76B78"/>
    <w:rsid w:val="00B8474B"/>
    <w:rsid w:val="00B9086C"/>
    <w:rsid w:val="00B94803"/>
    <w:rsid w:val="00BA15E8"/>
    <w:rsid w:val="00BA1655"/>
    <w:rsid w:val="00BA325D"/>
    <w:rsid w:val="00BB0282"/>
    <w:rsid w:val="00BB1F8A"/>
    <w:rsid w:val="00BB6022"/>
    <w:rsid w:val="00BC260C"/>
    <w:rsid w:val="00BC6272"/>
    <w:rsid w:val="00BC754F"/>
    <w:rsid w:val="00BD05C1"/>
    <w:rsid w:val="00BD3290"/>
    <w:rsid w:val="00BD4418"/>
    <w:rsid w:val="00BD4B3A"/>
    <w:rsid w:val="00BD5DBC"/>
    <w:rsid w:val="00BD6FB7"/>
    <w:rsid w:val="00BE7DA2"/>
    <w:rsid w:val="00BF149B"/>
    <w:rsid w:val="00BF79F9"/>
    <w:rsid w:val="00C00494"/>
    <w:rsid w:val="00C0311B"/>
    <w:rsid w:val="00C065B6"/>
    <w:rsid w:val="00C115F7"/>
    <w:rsid w:val="00C11FF1"/>
    <w:rsid w:val="00C142AF"/>
    <w:rsid w:val="00C17794"/>
    <w:rsid w:val="00C22ABF"/>
    <w:rsid w:val="00C31201"/>
    <w:rsid w:val="00C3669B"/>
    <w:rsid w:val="00C41E47"/>
    <w:rsid w:val="00C51AD4"/>
    <w:rsid w:val="00C56782"/>
    <w:rsid w:val="00C56F44"/>
    <w:rsid w:val="00C60B85"/>
    <w:rsid w:val="00C72A1A"/>
    <w:rsid w:val="00C8295E"/>
    <w:rsid w:val="00C84387"/>
    <w:rsid w:val="00C86C58"/>
    <w:rsid w:val="00C923DB"/>
    <w:rsid w:val="00C9354D"/>
    <w:rsid w:val="00C945FA"/>
    <w:rsid w:val="00C9474E"/>
    <w:rsid w:val="00C953FB"/>
    <w:rsid w:val="00CA5972"/>
    <w:rsid w:val="00CB5B48"/>
    <w:rsid w:val="00CB760E"/>
    <w:rsid w:val="00CC1048"/>
    <w:rsid w:val="00CD01E5"/>
    <w:rsid w:val="00CD6DEB"/>
    <w:rsid w:val="00CE5671"/>
    <w:rsid w:val="00D01CAF"/>
    <w:rsid w:val="00D04849"/>
    <w:rsid w:val="00D107F7"/>
    <w:rsid w:val="00D11FED"/>
    <w:rsid w:val="00D14191"/>
    <w:rsid w:val="00D25E23"/>
    <w:rsid w:val="00D26481"/>
    <w:rsid w:val="00D27801"/>
    <w:rsid w:val="00D33C8B"/>
    <w:rsid w:val="00D44A14"/>
    <w:rsid w:val="00D63A37"/>
    <w:rsid w:val="00D6403A"/>
    <w:rsid w:val="00D67CB3"/>
    <w:rsid w:val="00D857A6"/>
    <w:rsid w:val="00D97B3B"/>
    <w:rsid w:val="00DA236F"/>
    <w:rsid w:val="00DC5051"/>
    <w:rsid w:val="00DD06E9"/>
    <w:rsid w:val="00DD2FFD"/>
    <w:rsid w:val="00DD4137"/>
    <w:rsid w:val="00DD674F"/>
    <w:rsid w:val="00DE076A"/>
    <w:rsid w:val="00DE1702"/>
    <w:rsid w:val="00DE5210"/>
    <w:rsid w:val="00DE5D5E"/>
    <w:rsid w:val="00DF02F2"/>
    <w:rsid w:val="00DF1B3F"/>
    <w:rsid w:val="00E10110"/>
    <w:rsid w:val="00E1314F"/>
    <w:rsid w:val="00E13C2C"/>
    <w:rsid w:val="00E16125"/>
    <w:rsid w:val="00E31DFC"/>
    <w:rsid w:val="00E324DE"/>
    <w:rsid w:val="00E33509"/>
    <w:rsid w:val="00E35780"/>
    <w:rsid w:val="00E4050F"/>
    <w:rsid w:val="00E4399F"/>
    <w:rsid w:val="00E747AE"/>
    <w:rsid w:val="00E85674"/>
    <w:rsid w:val="00E859D5"/>
    <w:rsid w:val="00E94EEE"/>
    <w:rsid w:val="00E94F02"/>
    <w:rsid w:val="00E96E5F"/>
    <w:rsid w:val="00E96FC2"/>
    <w:rsid w:val="00E97070"/>
    <w:rsid w:val="00EA28C8"/>
    <w:rsid w:val="00EA500A"/>
    <w:rsid w:val="00EA5922"/>
    <w:rsid w:val="00EB17E9"/>
    <w:rsid w:val="00EB1C6A"/>
    <w:rsid w:val="00EB5A71"/>
    <w:rsid w:val="00EB6E03"/>
    <w:rsid w:val="00F00165"/>
    <w:rsid w:val="00F0399D"/>
    <w:rsid w:val="00F1077D"/>
    <w:rsid w:val="00F13C57"/>
    <w:rsid w:val="00F1628F"/>
    <w:rsid w:val="00F17429"/>
    <w:rsid w:val="00F17430"/>
    <w:rsid w:val="00F25834"/>
    <w:rsid w:val="00F3394C"/>
    <w:rsid w:val="00F4790D"/>
    <w:rsid w:val="00F5042B"/>
    <w:rsid w:val="00F51BA0"/>
    <w:rsid w:val="00F5775D"/>
    <w:rsid w:val="00F6209C"/>
    <w:rsid w:val="00F63606"/>
    <w:rsid w:val="00F65110"/>
    <w:rsid w:val="00F65948"/>
    <w:rsid w:val="00F73E9F"/>
    <w:rsid w:val="00F820A2"/>
    <w:rsid w:val="00F94B41"/>
    <w:rsid w:val="00FA0CDD"/>
    <w:rsid w:val="00FA387C"/>
    <w:rsid w:val="00FB29F9"/>
    <w:rsid w:val="00FB6467"/>
    <w:rsid w:val="00FC0292"/>
    <w:rsid w:val="00FC16AD"/>
    <w:rsid w:val="00FC3C1C"/>
    <w:rsid w:val="00FC65EA"/>
    <w:rsid w:val="00FD065F"/>
    <w:rsid w:val="00FD1C78"/>
    <w:rsid w:val="00FD6C7A"/>
    <w:rsid w:val="00FE073A"/>
    <w:rsid w:val="00FE2227"/>
    <w:rsid w:val="00FE650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E5ED555"/>
  <w15:docId w15:val="{0E45EDD9-329C-480E-81AF-CFC8BE64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A76"/>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customStyle="1" w:styleId="msonormalcxspmiddle">
    <w:name w:val="msonormalcxspmiddle"/>
    <w:basedOn w:val="Normal"/>
    <w:rsid w:val="002B710F"/>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rsid w:val="00BA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2FF2"/>
    <w:rPr>
      <w:rFonts w:ascii="Tahoma" w:hAnsi="Tahoma" w:cs="Tahoma"/>
      <w:sz w:val="16"/>
      <w:szCs w:val="16"/>
    </w:rPr>
  </w:style>
  <w:style w:type="character" w:customStyle="1" w:styleId="BalloonTextChar">
    <w:name w:val="Balloon Text Char"/>
    <w:basedOn w:val="DefaultParagraphFont"/>
    <w:link w:val="BalloonText"/>
    <w:rsid w:val="00172FF2"/>
    <w:rPr>
      <w:rFonts w:ascii="Tahoma" w:eastAsia="Calibri" w:hAnsi="Tahoma" w:cs="Tahoma"/>
      <w:color w:val="000000"/>
      <w:sz w:val="16"/>
      <w:szCs w:val="16"/>
    </w:rPr>
  </w:style>
  <w:style w:type="character" w:styleId="PlaceholderText">
    <w:name w:val="Placeholder Text"/>
    <w:basedOn w:val="DefaultParagraphFont"/>
    <w:uiPriority w:val="99"/>
    <w:semiHidden/>
    <w:rsid w:val="00172FF2"/>
    <w:rPr>
      <w:color w:val="808080"/>
    </w:rPr>
  </w:style>
  <w:style w:type="paragraph" w:styleId="Header">
    <w:name w:val="header"/>
    <w:basedOn w:val="Normal"/>
    <w:link w:val="HeaderChar"/>
    <w:rsid w:val="00215700"/>
    <w:pPr>
      <w:tabs>
        <w:tab w:val="center" w:pos="4680"/>
        <w:tab w:val="right" w:pos="9360"/>
      </w:tabs>
    </w:pPr>
  </w:style>
  <w:style w:type="character" w:customStyle="1" w:styleId="HeaderChar">
    <w:name w:val="Header Char"/>
    <w:basedOn w:val="DefaultParagraphFont"/>
    <w:link w:val="Header"/>
    <w:rsid w:val="00215700"/>
    <w:rPr>
      <w:rFonts w:ascii="Calibri" w:eastAsia="Calibri" w:hAnsi="Calibri" w:cs="Calibri"/>
      <w:color w:val="000000"/>
      <w:sz w:val="22"/>
      <w:szCs w:val="22"/>
    </w:rPr>
  </w:style>
  <w:style w:type="paragraph" w:styleId="Footer">
    <w:name w:val="footer"/>
    <w:basedOn w:val="Normal"/>
    <w:link w:val="FooterChar"/>
    <w:uiPriority w:val="99"/>
    <w:rsid w:val="00215700"/>
    <w:pPr>
      <w:tabs>
        <w:tab w:val="center" w:pos="4680"/>
        <w:tab w:val="right" w:pos="9360"/>
      </w:tabs>
    </w:pPr>
  </w:style>
  <w:style w:type="character" w:customStyle="1" w:styleId="FooterChar">
    <w:name w:val="Footer Char"/>
    <w:basedOn w:val="DefaultParagraphFont"/>
    <w:link w:val="Footer"/>
    <w:uiPriority w:val="99"/>
    <w:rsid w:val="00215700"/>
    <w:rPr>
      <w:rFonts w:ascii="Calibri" w:eastAsia="Calibri" w:hAnsi="Calibri" w:cs="Calibri"/>
      <w:color w:val="000000"/>
      <w:sz w:val="22"/>
      <w:szCs w:val="22"/>
    </w:rPr>
  </w:style>
  <w:style w:type="paragraph" w:styleId="ListParagraph">
    <w:name w:val="List Paragraph"/>
    <w:basedOn w:val="Normal"/>
    <w:uiPriority w:val="99"/>
    <w:qFormat/>
    <w:rsid w:val="00397119"/>
    <w:pPr>
      <w:ind w:left="720"/>
      <w:contextualSpacing/>
    </w:pPr>
  </w:style>
  <w:style w:type="character" w:styleId="CommentReference">
    <w:name w:val="annotation reference"/>
    <w:basedOn w:val="DefaultParagraphFont"/>
    <w:rsid w:val="00DF02F2"/>
    <w:rPr>
      <w:sz w:val="18"/>
      <w:szCs w:val="18"/>
    </w:rPr>
  </w:style>
  <w:style w:type="paragraph" w:styleId="CommentText">
    <w:name w:val="annotation text"/>
    <w:basedOn w:val="Normal"/>
    <w:link w:val="CommentTextChar"/>
    <w:rsid w:val="00DF02F2"/>
    <w:rPr>
      <w:sz w:val="24"/>
      <w:szCs w:val="24"/>
    </w:rPr>
  </w:style>
  <w:style w:type="character" w:customStyle="1" w:styleId="CommentTextChar">
    <w:name w:val="Comment Text Char"/>
    <w:basedOn w:val="DefaultParagraphFont"/>
    <w:link w:val="CommentText"/>
    <w:rsid w:val="00DF02F2"/>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DF02F2"/>
    <w:rPr>
      <w:b/>
      <w:bCs/>
      <w:sz w:val="20"/>
      <w:szCs w:val="20"/>
    </w:rPr>
  </w:style>
  <w:style w:type="character" w:customStyle="1" w:styleId="CommentSubjectChar">
    <w:name w:val="Comment Subject Char"/>
    <w:basedOn w:val="CommentTextChar"/>
    <w:link w:val="CommentSubject"/>
    <w:rsid w:val="00DF02F2"/>
    <w:rPr>
      <w:rFonts w:ascii="Calibri" w:eastAsia="Calibri" w:hAnsi="Calibri" w:cs="Calibri"/>
      <w:b/>
      <w:bCs/>
      <w:color w:val="000000"/>
      <w:sz w:val="24"/>
      <w:szCs w:val="24"/>
    </w:rPr>
  </w:style>
  <w:style w:type="character" w:styleId="Hyperlink">
    <w:name w:val="Hyperlink"/>
    <w:basedOn w:val="DefaultParagraphFont"/>
    <w:rsid w:val="00F17430"/>
    <w:rPr>
      <w:color w:val="0000FF" w:themeColor="hyperlink"/>
      <w:u w:val="single"/>
    </w:rPr>
  </w:style>
  <w:style w:type="character" w:styleId="PageNumber">
    <w:name w:val="page number"/>
    <w:basedOn w:val="DefaultParagraphFont"/>
    <w:rsid w:val="009E45AC"/>
  </w:style>
  <w:style w:type="paragraph" w:styleId="NoSpacing">
    <w:name w:val="No Spacing"/>
    <w:uiPriority w:val="1"/>
    <w:qFormat/>
    <w:rsid w:val="00A779F0"/>
    <w:rPr>
      <w:rFonts w:ascii="Calibri" w:eastAsia="Calibri" w:hAnsi="Calibri" w:cs="Calibri"/>
      <w:color w:val="000000"/>
      <w:sz w:val="22"/>
      <w:szCs w:val="22"/>
    </w:rPr>
  </w:style>
  <w:style w:type="character" w:styleId="Strong">
    <w:name w:val="Strong"/>
    <w:uiPriority w:val="22"/>
    <w:qFormat/>
    <w:rsid w:val="00901A4E"/>
    <w:rPr>
      <w:b/>
      <w:bCs/>
    </w:rPr>
  </w:style>
  <w:style w:type="paragraph" w:customStyle="1" w:styleId="Normal1">
    <w:name w:val="Normal1"/>
    <w:rsid w:val="00EB5A71"/>
    <w:rPr>
      <w:color w:val="000000"/>
      <w:sz w:val="24"/>
      <w:szCs w:val="24"/>
    </w:rPr>
  </w:style>
  <w:style w:type="paragraph" w:customStyle="1" w:styleId="Default">
    <w:name w:val="Default"/>
    <w:rsid w:val="00DF1B3F"/>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7C22F1"/>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028">
      <w:bodyDiv w:val="1"/>
      <w:marLeft w:val="0"/>
      <w:marRight w:val="0"/>
      <w:marTop w:val="0"/>
      <w:marBottom w:val="0"/>
      <w:divBdr>
        <w:top w:val="none" w:sz="0" w:space="0" w:color="auto"/>
        <w:left w:val="none" w:sz="0" w:space="0" w:color="auto"/>
        <w:bottom w:val="none" w:sz="0" w:space="0" w:color="auto"/>
        <w:right w:val="none" w:sz="0" w:space="0" w:color="auto"/>
      </w:divBdr>
    </w:div>
    <w:div w:id="114908929">
      <w:bodyDiv w:val="1"/>
      <w:marLeft w:val="0"/>
      <w:marRight w:val="0"/>
      <w:marTop w:val="0"/>
      <w:marBottom w:val="0"/>
      <w:divBdr>
        <w:top w:val="none" w:sz="0" w:space="0" w:color="auto"/>
        <w:left w:val="none" w:sz="0" w:space="0" w:color="auto"/>
        <w:bottom w:val="none" w:sz="0" w:space="0" w:color="auto"/>
        <w:right w:val="none" w:sz="0" w:space="0" w:color="auto"/>
      </w:divBdr>
    </w:div>
    <w:div w:id="152918183">
      <w:bodyDiv w:val="1"/>
      <w:marLeft w:val="0"/>
      <w:marRight w:val="0"/>
      <w:marTop w:val="0"/>
      <w:marBottom w:val="0"/>
      <w:divBdr>
        <w:top w:val="none" w:sz="0" w:space="0" w:color="auto"/>
        <w:left w:val="none" w:sz="0" w:space="0" w:color="auto"/>
        <w:bottom w:val="none" w:sz="0" w:space="0" w:color="auto"/>
        <w:right w:val="none" w:sz="0" w:space="0" w:color="auto"/>
      </w:divBdr>
    </w:div>
    <w:div w:id="335227902">
      <w:bodyDiv w:val="1"/>
      <w:marLeft w:val="0"/>
      <w:marRight w:val="0"/>
      <w:marTop w:val="0"/>
      <w:marBottom w:val="0"/>
      <w:divBdr>
        <w:top w:val="none" w:sz="0" w:space="0" w:color="auto"/>
        <w:left w:val="none" w:sz="0" w:space="0" w:color="auto"/>
        <w:bottom w:val="none" w:sz="0" w:space="0" w:color="auto"/>
        <w:right w:val="none" w:sz="0" w:space="0" w:color="auto"/>
      </w:divBdr>
    </w:div>
    <w:div w:id="524827922">
      <w:bodyDiv w:val="1"/>
      <w:marLeft w:val="0"/>
      <w:marRight w:val="0"/>
      <w:marTop w:val="0"/>
      <w:marBottom w:val="0"/>
      <w:divBdr>
        <w:top w:val="none" w:sz="0" w:space="0" w:color="auto"/>
        <w:left w:val="none" w:sz="0" w:space="0" w:color="auto"/>
        <w:bottom w:val="none" w:sz="0" w:space="0" w:color="auto"/>
        <w:right w:val="none" w:sz="0" w:space="0" w:color="auto"/>
      </w:divBdr>
    </w:div>
    <w:div w:id="545021107">
      <w:bodyDiv w:val="1"/>
      <w:marLeft w:val="0"/>
      <w:marRight w:val="0"/>
      <w:marTop w:val="0"/>
      <w:marBottom w:val="0"/>
      <w:divBdr>
        <w:top w:val="none" w:sz="0" w:space="0" w:color="auto"/>
        <w:left w:val="none" w:sz="0" w:space="0" w:color="auto"/>
        <w:bottom w:val="none" w:sz="0" w:space="0" w:color="auto"/>
        <w:right w:val="none" w:sz="0" w:space="0" w:color="auto"/>
      </w:divBdr>
    </w:div>
    <w:div w:id="551621947">
      <w:bodyDiv w:val="1"/>
      <w:marLeft w:val="0"/>
      <w:marRight w:val="0"/>
      <w:marTop w:val="0"/>
      <w:marBottom w:val="0"/>
      <w:divBdr>
        <w:top w:val="none" w:sz="0" w:space="0" w:color="auto"/>
        <w:left w:val="none" w:sz="0" w:space="0" w:color="auto"/>
        <w:bottom w:val="none" w:sz="0" w:space="0" w:color="auto"/>
        <w:right w:val="none" w:sz="0" w:space="0" w:color="auto"/>
      </w:divBdr>
    </w:div>
    <w:div w:id="607591279">
      <w:bodyDiv w:val="1"/>
      <w:marLeft w:val="0"/>
      <w:marRight w:val="0"/>
      <w:marTop w:val="0"/>
      <w:marBottom w:val="0"/>
      <w:divBdr>
        <w:top w:val="none" w:sz="0" w:space="0" w:color="auto"/>
        <w:left w:val="none" w:sz="0" w:space="0" w:color="auto"/>
        <w:bottom w:val="none" w:sz="0" w:space="0" w:color="auto"/>
        <w:right w:val="none" w:sz="0" w:space="0" w:color="auto"/>
      </w:divBdr>
    </w:div>
    <w:div w:id="895968789">
      <w:bodyDiv w:val="1"/>
      <w:marLeft w:val="0"/>
      <w:marRight w:val="0"/>
      <w:marTop w:val="0"/>
      <w:marBottom w:val="0"/>
      <w:divBdr>
        <w:top w:val="none" w:sz="0" w:space="0" w:color="auto"/>
        <w:left w:val="none" w:sz="0" w:space="0" w:color="auto"/>
        <w:bottom w:val="none" w:sz="0" w:space="0" w:color="auto"/>
        <w:right w:val="none" w:sz="0" w:space="0" w:color="auto"/>
      </w:divBdr>
    </w:div>
    <w:div w:id="978849383">
      <w:bodyDiv w:val="1"/>
      <w:marLeft w:val="0"/>
      <w:marRight w:val="0"/>
      <w:marTop w:val="0"/>
      <w:marBottom w:val="0"/>
      <w:divBdr>
        <w:top w:val="none" w:sz="0" w:space="0" w:color="auto"/>
        <w:left w:val="none" w:sz="0" w:space="0" w:color="auto"/>
        <w:bottom w:val="none" w:sz="0" w:space="0" w:color="auto"/>
        <w:right w:val="none" w:sz="0" w:space="0" w:color="auto"/>
      </w:divBdr>
    </w:div>
    <w:div w:id="1105419429">
      <w:bodyDiv w:val="1"/>
      <w:marLeft w:val="0"/>
      <w:marRight w:val="0"/>
      <w:marTop w:val="0"/>
      <w:marBottom w:val="0"/>
      <w:divBdr>
        <w:top w:val="none" w:sz="0" w:space="0" w:color="auto"/>
        <w:left w:val="none" w:sz="0" w:space="0" w:color="auto"/>
        <w:bottom w:val="none" w:sz="0" w:space="0" w:color="auto"/>
        <w:right w:val="none" w:sz="0" w:space="0" w:color="auto"/>
      </w:divBdr>
    </w:div>
    <w:div w:id="1178273538">
      <w:bodyDiv w:val="1"/>
      <w:marLeft w:val="0"/>
      <w:marRight w:val="0"/>
      <w:marTop w:val="0"/>
      <w:marBottom w:val="0"/>
      <w:divBdr>
        <w:top w:val="none" w:sz="0" w:space="0" w:color="auto"/>
        <w:left w:val="none" w:sz="0" w:space="0" w:color="auto"/>
        <w:bottom w:val="none" w:sz="0" w:space="0" w:color="auto"/>
        <w:right w:val="none" w:sz="0" w:space="0" w:color="auto"/>
      </w:divBdr>
    </w:div>
    <w:div w:id="1396856649">
      <w:bodyDiv w:val="1"/>
      <w:marLeft w:val="0"/>
      <w:marRight w:val="0"/>
      <w:marTop w:val="0"/>
      <w:marBottom w:val="0"/>
      <w:divBdr>
        <w:top w:val="none" w:sz="0" w:space="0" w:color="auto"/>
        <w:left w:val="none" w:sz="0" w:space="0" w:color="auto"/>
        <w:bottom w:val="none" w:sz="0" w:space="0" w:color="auto"/>
        <w:right w:val="none" w:sz="0" w:space="0" w:color="auto"/>
      </w:divBdr>
    </w:div>
    <w:div w:id="1430079282">
      <w:bodyDiv w:val="1"/>
      <w:marLeft w:val="0"/>
      <w:marRight w:val="0"/>
      <w:marTop w:val="0"/>
      <w:marBottom w:val="0"/>
      <w:divBdr>
        <w:top w:val="none" w:sz="0" w:space="0" w:color="auto"/>
        <w:left w:val="none" w:sz="0" w:space="0" w:color="auto"/>
        <w:bottom w:val="none" w:sz="0" w:space="0" w:color="auto"/>
        <w:right w:val="none" w:sz="0" w:space="0" w:color="auto"/>
      </w:divBdr>
    </w:div>
    <w:div w:id="1478034724">
      <w:bodyDiv w:val="1"/>
      <w:marLeft w:val="0"/>
      <w:marRight w:val="0"/>
      <w:marTop w:val="0"/>
      <w:marBottom w:val="0"/>
      <w:divBdr>
        <w:top w:val="none" w:sz="0" w:space="0" w:color="auto"/>
        <w:left w:val="none" w:sz="0" w:space="0" w:color="auto"/>
        <w:bottom w:val="none" w:sz="0" w:space="0" w:color="auto"/>
        <w:right w:val="none" w:sz="0" w:space="0" w:color="auto"/>
      </w:divBdr>
    </w:div>
    <w:div w:id="1605570850">
      <w:bodyDiv w:val="1"/>
      <w:marLeft w:val="0"/>
      <w:marRight w:val="0"/>
      <w:marTop w:val="0"/>
      <w:marBottom w:val="0"/>
      <w:divBdr>
        <w:top w:val="none" w:sz="0" w:space="0" w:color="auto"/>
        <w:left w:val="none" w:sz="0" w:space="0" w:color="auto"/>
        <w:bottom w:val="none" w:sz="0" w:space="0" w:color="auto"/>
        <w:right w:val="none" w:sz="0" w:space="0" w:color="auto"/>
      </w:divBdr>
    </w:div>
    <w:div w:id="1612933942">
      <w:bodyDiv w:val="1"/>
      <w:marLeft w:val="0"/>
      <w:marRight w:val="0"/>
      <w:marTop w:val="0"/>
      <w:marBottom w:val="0"/>
      <w:divBdr>
        <w:top w:val="none" w:sz="0" w:space="0" w:color="auto"/>
        <w:left w:val="none" w:sz="0" w:space="0" w:color="auto"/>
        <w:bottom w:val="none" w:sz="0" w:space="0" w:color="auto"/>
        <w:right w:val="none" w:sz="0" w:space="0" w:color="auto"/>
      </w:divBdr>
    </w:div>
    <w:div w:id="1726175544">
      <w:bodyDiv w:val="1"/>
      <w:marLeft w:val="0"/>
      <w:marRight w:val="0"/>
      <w:marTop w:val="0"/>
      <w:marBottom w:val="0"/>
      <w:divBdr>
        <w:top w:val="none" w:sz="0" w:space="0" w:color="auto"/>
        <w:left w:val="none" w:sz="0" w:space="0" w:color="auto"/>
        <w:bottom w:val="none" w:sz="0" w:space="0" w:color="auto"/>
        <w:right w:val="none" w:sz="0" w:space="0" w:color="auto"/>
      </w:divBdr>
    </w:div>
    <w:div w:id="1758867596">
      <w:bodyDiv w:val="1"/>
      <w:marLeft w:val="0"/>
      <w:marRight w:val="0"/>
      <w:marTop w:val="0"/>
      <w:marBottom w:val="0"/>
      <w:divBdr>
        <w:top w:val="none" w:sz="0" w:space="0" w:color="auto"/>
        <w:left w:val="none" w:sz="0" w:space="0" w:color="auto"/>
        <w:bottom w:val="none" w:sz="0" w:space="0" w:color="auto"/>
        <w:right w:val="none" w:sz="0" w:space="0" w:color="auto"/>
      </w:divBdr>
    </w:div>
    <w:div w:id="1799103088">
      <w:bodyDiv w:val="1"/>
      <w:marLeft w:val="0"/>
      <w:marRight w:val="0"/>
      <w:marTop w:val="0"/>
      <w:marBottom w:val="0"/>
      <w:divBdr>
        <w:top w:val="none" w:sz="0" w:space="0" w:color="auto"/>
        <w:left w:val="none" w:sz="0" w:space="0" w:color="auto"/>
        <w:bottom w:val="none" w:sz="0" w:space="0" w:color="auto"/>
        <w:right w:val="none" w:sz="0" w:space="0" w:color="auto"/>
      </w:divBdr>
    </w:div>
    <w:div w:id="2072657909">
      <w:bodyDiv w:val="1"/>
      <w:marLeft w:val="0"/>
      <w:marRight w:val="0"/>
      <w:marTop w:val="0"/>
      <w:marBottom w:val="0"/>
      <w:divBdr>
        <w:top w:val="none" w:sz="0" w:space="0" w:color="auto"/>
        <w:left w:val="none" w:sz="0" w:space="0" w:color="auto"/>
        <w:bottom w:val="none" w:sz="0" w:space="0" w:color="auto"/>
        <w:right w:val="none" w:sz="0" w:space="0" w:color="auto"/>
      </w:divBdr>
    </w:div>
    <w:div w:id="2078018098">
      <w:bodyDiv w:val="1"/>
      <w:marLeft w:val="0"/>
      <w:marRight w:val="0"/>
      <w:marTop w:val="0"/>
      <w:marBottom w:val="0"/>
      <w:divBdr>
        <w:top w:val="none" w:sz="0" w:space="0" w:color="auto"/>
        <w:left w:val="none" w:sz="0" w:space="0" w:color="auto"/>
        <w:bottom w:val="none" w:sz="0" w:space="0" w:color="auto"/>
        <w:right w:val="none" w:sz="0" w:space="0" w:color="auto"/>
      </w:divBdr>
    </w:div>
    <w:div w:id="2081247511">
      <w:bodyDiv w:val="1"/>
      <w:marLeft w:val="0"/>
      <w:marRight w:val="0"/>
      <w:marTop w:val="0"/>
      <w:marBottom w:val="0"/>
      <w:divBdr>
        <w:top w:val="none" w:sz="0" w:space="0" w:color="auto"/>
        <w:left w:val="none" w:sz="0" w:space="0" w:color="auto"/>
        <w:bottom w:val="none" w:sz="0" w:space="0" w:color="auto"/>
        <w:right w:val="none" w:sz="0" w:space="0" w:color="auto"/>
      </w:divBdr>
    </w:div>
    <w:div w:id="2142379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F068FC38-5662-416C-B198-4D150EB9337F}">
  <ds:schemaRefs>
    <ds:schemaRef ds:uri="http://schemas.openxmlformats.org/officeDocument/2006/bibliography"/>
  </ds:schemaRefs>
</ds:datastoreItem>
</file>

<file path=customXml/itemProps2.xml><?xml version="1.0" encoding="utf-8"?>
<ds:datastoreItem xmlns:ds="http://schemas.openxmlformats.org/officeDocument/2006/customXml" ds:itemID="{C7C70D45-1E74-4F94-9711-57E397374D12}"/>
</file>

<file path=customXml/itemProps3.xml><?xml version="1.0" encoding="utf-8"?>
<ds:datastoreItem xmlns:ds="http://schemas.openxmlformats.org/officeDocument/2006/customXml" ds:itemID="{C959166D-1F82-470A-BAD3-3A370DB3DC80}"/>
</file>

<file path=customXml/itemProps4.xml><?xml version="1.0" encoding="utf-8"?>
<ds:datastoreItem xmlns:ds="http://schemas.openxmlformats.org/officeDocument/2006/customXml" ds:itemID="{A4360D49-C2BC-4131-BBDD-56287625FA1B}"/>
</file>

<file path=docProps/app.xml><?xml version="1.0" encoding="utf-8"?>
<Properties xmlns="http://schemas.openxmlformats.org/officeDocument/2006/extended-properties" xmlns:vt="http://schemas.openxmlformats.org/officeDocument/2006/docPropsVTypes">
  <Template>Normal</Template>
  <TotalTime>0</TotalTime>
  <Pages>15</Pages>
  <Words>3967</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26530</CharactersWithSpaces>
  <SharedDoc>false</SharedDoc>
  <HLinks>
    <vt:vector size="12" baseType="variant">
      <vt:variant>
        <vt:i4>5570653</vt:i4>
      </vt:variant>
      <vt:variant>
        <vt:i4>2091</vt:i4>
      </vt:variant>
      <vt:variant>
        <vt:i4>1025</vt:i4>
      </vt:variant>
      <vt:variant>
        <vt:i4>1</vt:i4>
      </vt:variant>
      <vt:variant>
        <vt:lpwstr>Image_0</vt:lpwstr>
      </vt:variant>
      <vt:variant>
        <vt:lpwstr/>
      </vt:variant>
      <vt:variant>
        <vt:i4>5570652</vt:i4>
      </vt:variant>
      <vt:variant>
        <vt:i4>160395</vt:i4>
      </vt:variant>
      <vt:variant>
        <vt:i4>1026</vt:i4>
      </vt:variant>
      <vt:variant>
        <vt:i4>1</vt:i4>
      </vt:variant>
      <vt:variant>
        <vt:lpwstr>Image_1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Douk</dc:creator>
  <cp:lastModifiedBy>Mariela Cepeida</cp:lastModifiedBy>
  <cp:revision>2</cp:revision>
  <cp:lastPrinted>2017-12-01T17:37:00Z</cp:lastPrinted>
  <dcterms:created xsi:type="dcterms:W3CDTF">2022-07-28T19:08:00Z</dcterms:created>
  <dcterms:modified xsi:type="dcterms:W3CDTF">2022-07-28T19:08:00Z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ies>
</file>